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D6374" w14:textId="0A48F633" w:rsidR="0062736C" w:rsidRPr="005D64D8" w:rsidRDefault="0062736C" w:rsidP="005D64D8">
      <w:pPr>
        <w:rPr>
          <w:rFonts w:ascii="Arial" w:hAnsi="Arial" w:cs="Arial"/>
        </w:rPr>
      </w:pPr>
      <w:r w:rsidRPr="005D64D8">
        <w:rPr>
          <w:rFonts w:ascii="Arial" w:hAnsi="Arial" w:cs="Arial"/>
        </w:rPr>
        <w:t>[Snap Judgment</w:t>
      </w:r>
      <w:r w:rsidR="005D64D8">
        <w:rPr>
          <w:rFonts w:ascii="Arial" w:hAnsi="Arial" w:cs="Arial"/>
        </w:rPr>
        <w:t xml:space="preserve"> intro</w:t>
      </w:r>
      <w:r w:rsidRPr="005D64D8">
        <w:rPr>
          <w:rFonts w:ascii="Arial" w:hAnsi="Arial" w:cs="Arial"/>
        </w:rPr>
        <w:t>]</w:t>
      </w:r>
    </w:p>
    <w:p w14:paraId="78554D4C" w14:textId="79D725F2" w:rsidR="004270E9" w:rsidRPr="005D64D8" w:rsidRDefault="004270E9" w:rsidP="005D64D8">
      <w:pPr>
        <w:rPr>
          <w:rFonts w:ascii="Arial" w:hAnsi="Arial" w:cs="Arial"/>
        </w:rPr>
      </w:pPr>
      <w:r w:rsidRPr="005D64D8">
        <w:rPr>
          <w:rFonts w:ascii="Arial" w:hAnsi="Arial" w:cs="Arial"/>
        </w:rPr>
        <w:t>[upbeat music]</w:t>
      </w:r>
    </w:p>
    <w:p w14:paraId="43C7B7AB" w14:textId="0312A97E" w:rsidR="004768BC" w:rsidRPr="005D64D8" w:rsidRDefault="007A60BD" w:rsidP="005D64D8">
      <w:pPr>
        <w:rPr>
          <w:rFonts w:ascii="Arial" w:hAnsi="Arial" w:cs="Arial"/>
        </w:rPr>
      </w:pPr>
      <w:r w:rsidRPr="005D64D8">
        <w:rPr>
          <w:rFonts w:ascii="Arial" w:hAnsi="Arial" w:cs="Arial"/>
          <w:b/>
          <w:bCs/>
        </w:rPr>
        <w:t>Glynn:</w:t>
      </w:r>
      <w:r w:rsidR="004270E9" w:rsidRPr="005D64D8">
        <w:rPr>
          <w:rFonts w:ascii="Arial" w:hAnsi="Arial" w:cs="Arial"/>
        </w:rPr>
        <w:t xml:space="preserve"> Snappers, d</w:t>
      </w:r>
      <w:r w:rsidRPr="005D64D8">
        <w:rPr>
          <w:rFonts w:ascii="Arial" w:hAnsi="Arial" w:cs="Arial"/>
        </w:rPr>
        <w:t>o you remember those audio tests you had to do with elementary school? The ones where the tones change pitch and speed, and you raise your hand every time you hear something different? Well, for Matt</w:t>
      </w:r>
      <w:r w:rsidR="004270E9" w:rsidRPr="005D64D8">
        <w:rPr>
          <w:rFonts w:ascii="Arial" w:hAnsi="Arial" w:cs="Arial"/>
        </w:rPr>
        <w:t xml:space="preserve"> Hay</w:t>
      </w:r>
      <w:r w:rsidRPr="005D64D8">
        <w:rPr>
          <w:rFonts w:ascii="Arial" w:hAnsi="Arial" w:cs="Arial"/>
        </w:rPr>
        <w:t>, this childhood rite of passage is where it all started.</w:t>
      </w:r>
    </w:p>
    <w:p w14:paraId="62672364" w14:textId="5A1F8616" w:rsidR="004768BC" w:rsidRPr="005D64D8" w:rsidRDefault="007A60BD" w:rsidP="005D64D8">
      <w:pPr>
        <w:rPr>
          <w:rFonts w:ascii="Arial" w:hAnsi="Arial" w:cs="Arial"/>
        </w:rPr>
      </w:pPr>
      <w:r w:rsidRPr="005D64D8">
        <w:rPr>
          <w:rFonts w:ascii="Arial" w:hAnsi="Arial" w:cs="Arial"/>
          <w:b/>
          <w:bCs/>
        </w:rPr>
        <w:t>Matt:</w:t>
      </w:r>
      <w:r w:rsidR="007874E3" w:rsidRPr="005D64D8">
        <w:rPr>
          <w:rFonts w:ascii="Arial" w:hAnsi="Arial" w:cs="Arial"/>
        </w:rPr>
        <w:t xml:space="preserve"> </w:t>
      </w:r>
      <w:r w:rsidRPr="005D64D8">
        <w:rPr>
          <w:rFonts w:ascii="Arial" w:hAnsi="Arial" w:cs="Arial"/>
        </w:rPr>
        <w:t>I never raised my hand enough in the whole tone test. I can even remember sometimes raising my hand because I felt like it had been too long since I heard the tone. So</w:t>
      </w:r>
      <w:r w:rsidR="007874E3" w:rsidRPr="005D64D8">
        <w:rPr>
          <w:rFonts w:ascii="Arial" w:hAnsi="Arial" w:cs="Arial"/>
        </w:rPr>
        <w:t xml:space="preserve">, </w:t>
      </w:r>
      <w:r w:rsidRPr="005D64D8">
        <w:rPr>
          <w:rFonts w:ascii="Arial" w:hAnsi="Arial" w:cs="Arial"/>
        </w:rPr>
        <w:t>I was just making it up.</w:t>
      </w:r>
    </w:p>
    <w:p w14:paraId="1AB71CF1" w14:textId="031A3A76" w:rsidR="004768BC" w:rsidRPr="005D64D8" w:rsidRDefault="007A60BD" w:rsidP="005D64D8">
      <w:pPr>
        <w:rPr>
          <w:rFonts w:ascii="Arial" w:hAnsi="Arial" w:cs="Arial"/>
        </w:rPr>
      </w:pPr>
      <w:r w:rsidRPr="005D64D8">
        <w:rPr>
          <w:rFonts w:ascii="Arial" w:hAnsi="Arial" w:cs="Arial"/>
          <w:b/>
          <w:bCs/>
        </w:rPr>
        <w:t>April:</w:t>
      </w:r>
      <w:r w:rsidR="00267299" w:rsidRPr="005D64D8">
        <w:rPr>
          <w:rFonts w:ascii="Arial" w:hAnsi="Arial" w:cs="Arial"/>
        </w:rPr>
        <w:t xml:space="preserve"> </w:t>
      </w:r>
      <w:r w:rsidRPr="005D64D8">
        <w:rPr>
          <w:rFonts w:ascii="Arial" w:hAnsi="Arial" w:cs="Arial"/>
        </w:rPr>
        <w:t>Matt faked his way through hearing tests for years as a kid, he just ignored the fact that his hearing was not as good as everyone around him. And then</w:t>
      </w:r>
      <w:r w:rsidR="005D64D8">
        <w:rPr>
          <w:rFonts w:ascii="Arial" w:hAnsi="Arial" w:cs="Arial"/>
        </w:rPr>
        <w:t>,</w:t>
      </w:r>
      <w:r w:rsidRPr="005D64D8">
        <w:rPr>
          <w:rFonts w:ascii="Arial" w:hAnsi="Arial" w:cs="Arial"/>
        </w:rPr>
        <w:t xml:space="preserve"> when he was 18, he applied to West Point for </w:t>
      </w:r>
      <w:r w:rsidR="005D64D8" w:rsidRPr="005D64D8">
        <w:rPr>
          <w:rFonts w:ascii="Arial" w:hAnsi="Arial" w:cs="Arial"/>
        </w:rPr>
        <w:t>college</w:t>
      </w:r>
      <w:r w:rsidR="005D64D8">
        <w:rPr>
          <w:rFonts w:ascii="Arial" w:hAnsi="Arial" w:cs="Arial"/>
        </w:rPr>
        <w:t xml:space="preserve">. </w:t>
      </w:r>
      <w:r w:rsidR="005D64D8" w:rsidRPr="005D64D8">
        <w:rPr>
          <w:rFonts w:ascii="Arial" w:hAnsi="Arial" w:cs="Arial"/>
        </w:rPr>
        <w:t xml:space="preserve">He </w:t>
      </w:r>
      <w:r w:rsidRPr="005D64D8">
        <w:rPr>
          <w:rFonts w:ascii="Arial" w:hAnsi="Arial" w:cs="Arial"/>
        </w:rPr>
        <w:t>had to go to Fort Knox for the physical.</w:t>
      </w:r>
    </w:p>
    <w:p w14:paraId="4B46046D" w14:textId="29642CEC" w:rsidR="004768BC" w:rsidRPr="005D64D8" w:rsidRDefault="007A60BD" w:rsidP="005D64D8">
      <w:pPr>
        <w:rPr>
          <w:rFonts w:ascii="Arial" w:hAnsi="Arial" w:cs="Arial"/>
        </w:rPr>
      </w:pPr>
      <w:r w:rsidRPr="005D64D8">
        <w:rPr>
          <w:rFonts w:ascii="Arial" w:hAnsi="Arial" w:cs="Arial"/>
          <w:b/>
          <w:bCs/>
        </w:rPr>
        <w:t>Matt:</w:t>
      </w:r>
      <w:r w:rsidR="00013D01" w:rsidRPr="005D64D8">
        <w:rPr>
          <w:rFonts w:ascii="Arial" w:hAnsi="Arial" w:cs="Arial"/>
        </w:rPr>
        <w:t xml:space="preserve"> </w:t>
      </w:r>
      <w:r w:rsidRPr="005D64D8">
        <w:rPr>
          <w:rFonts w:ascii="Arial" w:hAnsi="Arial" w:cs="Arial"/>
        </w:rPr>
        <w:t>And I failed</w:t>
      </w:r>
      <w:r w:rsidR="00013D01" w:rsidRPr="005D64D8">
        <w:rPr>
          <w:rFonts w:ascii="Arial" w:hAnsi="Arial" w:cs="Arial"/>
        </w:rPr>
        <w:t xml:space="preserve">. </w:t>
      </w:r>
      <w:r w:rsidRPr="005D64D8">
        <w:rPr>
          <w:rFonts w:ascii="Arial" w:hAnsi="Arial" w:cs="Arial"/>
        </w:rPr>
        <w:t>I got a letter from the government that I had failed because of</w:t>
      </w:r>
      <w:r w:rsidR="005D64D8">
        <w:rPr>
          <w:rFonts w:ascii="Arial" w:hAnsi="Arial" w:cs="Arial"/>
        </w:rPr>
        <w:t xml:space="preserve"> substandard auditory acuity</w:t>
      </w:r>
      <w:r w:rsidRPr="005D64D8">
        <w:rPr>
          <w:rFonts w:ascii="Arial" w:hAnsi="Arial" w:cs="Arial"/>
        </w:rPr>
        <w:t>.</w:t>
      </w:r>
    </w:p>
    <w:p w14:paraId="1128CB28" w14:textId="2B96A33B" w:rsidR="004768BC" w:rsidRPr="005D64D8" w:rsidRDefault="007A60BD" w:rsidP="005D64D8">
      <w:pPr>
        <w:rPr>
          <w:rFonts w:ascii="Arial" w:hAnsi="Arial" w:cs="Arial"/>
        </w:rPr>
      </w:pPr>
      <w:r w:rsidRPr="005D64D8">
        <w:rPr>
          <w:rFonts w:ascii="Arial" w:hAnsi="Arial" w:cs="Arial"/>
          <w:b/>
          <w:bCs/>
        </w:rPr>
        <w:t>April:</w:t>
      </w:r>
      <w:r w:rsidR="00CA1D1A" w:rsidRPr="005D64D8">
        <w:rPr>
          <w:rFonts w:ascii="Arial" w:hAnsi="Arial" w:cs="Arial"/>
        </w:rPr>
        <w:t xml:space="preserve"> </w:t>
      </w:r>
      <w:r w:rsidRPr="005D64D8">
        <w:rPr>
          <w:rFonts w:ascii="Arial" w:hAnsi="Arial" w:cs="Arial"/>
        </w:rPr>
        <w:t>But still, he ignored what was happening</w:t>
      </w:r>
      <w:r w:rsidR="00CA1D1A" w:rsidRPr="005D64D8">
        <w:rPr>
          <w:rFonts w:ascii="Arial" w:hAnsi="Arial" w:cs="Arial"/>
        </w:rPr>
        <w:t xml:space="preserve">, </w:t>
      </w:r>
      <w:r w:rsidRPr="005D64D8">
        <w:rPr>
          <w:rFonts w:ascii="Arial" w:hAnsi="Arial" w:cs="Arial"/>
        </w:rPr>
        <w:t>until he couldn't hear people on the phone. He went to see a new audiologist.</w:t>
      </w:r>
    </w:p>
    <w:p w14:paraId="4232F685" w14:textId="3D922B39" w:rsidR="004768BC" w:rsidRPr="005D64D8" w:rsidRDefault="007A60BD" w:rsidP="005D64D8">
      <w:pPr>
        <w:rPr>
          <w:rFonts w:ascii="Arial" w:hAnsi="Arial" w:cs="Arial"/>
        </w:rPr>
      </w:pPr>
      <w:r w:rsidRPr="005D64D8">
        <w:rPr>
          <w:rFonts w:ascii="Arial" w:hAnsi="Arial" w:cs="Arial"/>
          <w:b/>
          <w:bCs/>
        </w:rPr>
        <w:t>Matt:</w:t>
      </w:r>
      <w:r w:rsidR="00CA1D1A" w:rsidRPr="005D64D8">
        <w:rPr>
          <w:rFonts w:ascii="Arial" w:hAnsi="Arial" w:cs="Arial"/>
        </w:rPr>
        <w:t xml:space="preserve"> </w:t>
      </w:r>
      <w:r w:rsidRPr="005D64D8">
        <w:rPr>
          <w:rFonts w:ascii="Arial" w:hAnsi="Arial" w:cs="Arial"/>
        </w:rPr>
        <w:t xml:space="preserve">And she said, </w:t>
      </w:r>
      <w:r w:rsidR="00CA1D1A" w:rsidRPr="005D64D8">
        <w:rPr>
          <w:rFonts w:ascii="Arial" w:hAnsi="Arial" w:cs="Arial"/>
        </w:rPr>
        <w:t>"Y</w:t>
      </w:r>
      <w:r w:rsidRPr="005D64D8">
        <w:rPr>
          <w:rFonts w:ascii="Arial" w:hAnsi="Arial" w:cs="Arial"/>
        </w:rPr>
        <w:t xml:space="preserve">our results just </w:t>
      </w:r>
      <w:r w:rsidR="00CA1D1A" w:rsidRPr="005D64D8">
        <w:rPr>
          <w:rFonts w:ascii="Arial" w:hAnsi="Arial" w:cs="Arial"/>
        </w:rPr>
        <w:t xml:space="preserve">came </w:t>
      </w:r>
      <w:r w:rsidRPr="005D64D8">
        <w:rPr>
          <w:rFonts w:ascii="Arial" w:hAnsi="Arial" w:cs="Arial"/>
        </w:rPr>
        <w:t>back really weird. I'd like you to have an MRI</w:t>
      </w:r>
      <w:r w:rsidR="00CA1D1A" w:rsidRPr="005D64D8">
        <w:rPr>
          <w:rFonts w:ascii="Arial" w:hAnsi="Arial" w:cs="Arial"/>
        </w:rPr>
        <w:t>." N</w:t>
      </w:r>
      <w:r w:rsidRPr="005D64D8">
        <w:rPr>
          <w:rFonts w:ascii="Arial" w:hAnsi="Arial" w:cs="Arial"/>
        </w:rPr>
        <w:t>obody goes into an audiogram and comes out with a diagnosis of getting an MRI.</w:t>
      </w:r>
    </w:p>
    <w:p w14:paraId="789A0F33" w14:textId="15AD1FCE" w:rsidR="004768BC" w:rsidRPr="005D64D8" w:rsidRDefault="007A60BD" w:rsidP="005D64D8">
      <w:pPr>
        <w:rPr>
          <w:rFonts w:ascii="Arial" w:hAnsi="Arial" w:cs="Arial"/>
        </w:rPr>
      </w:pPr>
      <w:r w:rsidRPr="005D64D8">
        <w:rPr>
          <w:rFonts w:ascii="Arial" w:hAnsi="Arial" w:cs="Arial"/>
          <w:b/>
          <w:bCs/>
        </w:rPr>
        <w:t>April:</w:t>
      </w:r>
      <w:r w:rsidR="00CA1D1A" w:rsidRPr="005D64D8">
        <w:rPr>
          <w:rFonts w:ascii="Arial" w:hAnsi="Arial" w:cs="Arial"/>
        </w:rPr>
        <w:t xml:space="preserve"> </w:t>
      </w:r>
      <w:r w:rsidRPr="005D64D8">
        <w:rPr>
          <w:rFonts w:ascii="Arial" w:hAnsi="Arial" w:cs="Arial"/>
        </w:rPr>
        <w:t xml:space="preserve">The scan showed </w:t>
      </w:r>
      <w:r w:rsidR="00CA1D1A" w:rsidRPr="005D64D8">
        <w:rPr>
          <w:rFonts w:ascii="Arial" w:hAnsi="Arial" w:cs="Arial"/>
        </w:rPr>
        <w:t xml:space="preserve">two </w:t>
      </w:r>
      <w:r w:rsidRPr="005D64D8">
        <w:rPr>
          <w:rFonts w:ascii="Arial" w:hAnsi="Arial" w:cs="Arial"/>
        </w:rPr>
        <w:t xml:space="preserve">tumors in his head pushing up against his left and right </w:t>
      </w:r>
      <w:r w:rsidR="000774C5">
        <w:rPr>
          <w:rFonts w:ascii="Arial" w:hAnsi="Arial" w:cs="Arial"/>
        </w:rPr>
        <w:t>h</w:t>
      </w:r>
      <w:r w:rsidRPr="005D64D8">
        <w:rPr>
          <w:rFonts w:ascii="Arial" w:hAnsi="Arial" w:cs="Arial"/>
        </w:rPr>
        <w:t>earing nerves. Doctors diagnosed him with a rare condition called neurofibromatosis type</w:t>
      </w:r>
      <w:r w:rsidR="00CA1D1A" w:rsidRPr="005D64D8">
        <w:rPr>
          <w:rFonts w:ascii="Arial" w:hAnsi="Arial" w:cs="Arial"/>
        </w:rPr>
        <w:t xml:space="preserve"> 2</w:t>
      </w:r>
      <w:r w:rsidRPr="005D64D8">
        <w:rPr>
          <w:rFonts w:ascii="Arial" w:hAnsi="Arial" w:cs="Arial"/>
        </w:rPr>
        <w:t>.</w:t>
      </w:r>
    </w:p>
    <w:p w14:paraId="1E5191FB" w14:textId="7BAFD3C3" w:rsidR="004768BC" w:rsidRPr="005D64D8" w:rsidRDefault="007A60BD" w:rsidP="005D64D8">
      <w:pPr>
        <w:rPr>
          <w:rFonts w:ascii="Arial" w:hAnsi="Arial" w:cs="Arial"/>
        </w:rPr>
      </w:pPr>
      <w:r w:rsidRPr="005D64D8">
        <w:rPr>
          <w:rFonts w:ascii="Arial" w:hAnsi="Arial" w:cs="Arial"/>
          <w:b/>
          <w:bCs/>
        </w:rPr>
        <w:t>Matt:</w:t>
      </w:r>
      <w:r w:rsidR="00CA1D1A" w:rsidRPr="005D64D8">
        <w:rPr>
          <w:rFonts w:ascii="Arial" w:hAnsi="Arial" w:cs="Arial"/>
        </w:rPr>
        <w:t xml:space="preserve"> </w:t>
      </w:r>
      <w:r w:rsidR="009850F5">
        <w:rPr>
          <w:rFonts w:ascii="Arial" w:hAnsi="Arial" w:cs="Arial"/>
        </w:rPr>
        <w:t xml:space="preserve">It </w:t>
      </w:r>
      <w:r w:rsidRPr="005D64D8">
        <w:rPr>
          <w:rFonts w:ascii="Arial" w:hAnsi="Arial" w:cs="Arial"/>
        </w:rPr>
        <w:t xml:space="preserve">affects </w:t>
      </w:r>
      <w:r w:rsidR="00102802">
        <w:rPr>
          <w:rFonts w:ascii="Arial" w:hAnsi="Arial" w:cs="Arial"/>
        </w:rPr>
        <w:t xml:space="preserve">1 </w:t>
      </w:r>
      <w:r w:rsidRPr="005D64D8">
        <w:rPr>
          <w:rFonts w:ascii="Arial" w:hAnsi="Arial" w:cs="Arial"/>
        </w:rPr>
        <w:t>in 40,000 people</w:t>
      </w:r>
      <w:r w:rsidR="00CA1D1A" w:rsidRPr="005D64D8">
        <w:rPr>
          <w:rFonts w:ascii="Arial" w:hAnsi="Arial" w:cs="Arial"/>
        </w:rPr>
        <w:t xml:space="preserve">, </w:t>
      </w:r>
      <w:r w:rsidRPr="005D64D8">
        <w:rPr>
          <w:rFonts w:ascii="Arial" w:hAnsi="Arial" w:cs="Arial"/>
        </w:rPr>
        <w:t xml:space="preserve">and we had never heard of it, because why would anybody </w:t>
      </w:r>
      <w:proofErr w:type="gramStart"/>
      <w:r w:rsidRPr="005D64D8">
        <w:rPr>
          <w:rFonts w:ascii="Arial" w:hAnsi="Arial" w:cs="Arial"/>
        </w:rPr>
        <w:t>have</w:t>
      </w:r>
      <w:proofErr w:type="gramEnd"/>
      <w:r w:rsidRPr="005D64D8">
        <w:rPr>
          <w:rFonts w:ascii="Arial" w:hAnsi="Arial" w:cs="Arial"/>
        </w:rPr>
        <w:t xml:space="preserve"> heard of it</w:t>
      </w:r>
      <w:r w:rsidR="00CA1D1A" w:rsidRPr="005D64D8">
        <w:rPr>
          <w:rFonts w:ascii="Arial" w:hAnsi="Arial" w:cs="Arial"/>
        </w:rPr>
        <w:t>?</w:t>
      </w:r>
    </w:p>
    <w:p w14:paraId="2A596313" w14:textId="48BBDD20" w:rsidR="004768BC" w:rsidRPr="005D64D8" w:rsidRDefault="007A60BD" w:rsidP="005D64D8">
      <w:pPr>
        <w:rPr>
          <w:rFonts w:ascii="Arial" w:hAnsi="Arial" w:cs="Arial"/>
        </w:rPr>
      </w:pPr>
      <w:r w:rsidRPr="005D64D8">
        <w:rPr>
          <w:rFonts w:ascii="Arial" w:hAnsi="Arial" w:cs="Arial"/>
          <w:b/>
          <w:bCs/>
        </w:rPr>
        <w:t>April:</w:t>
      </w:r>
      <w:r w:rsidR="00CA1D1A" w:rsidRPr="005D64D8">
        <w:rPr>
          <w:rFonts w:ascii="Arial" w:hAnsi="Arial" w:cs="Arial"/>
        </w:rPr>
        <w:t xml:space="preserve"> </w:t>
      </w:r>
      <w:r w:rsidRPr="005D64D8">
        <w:rPr>
          <w:rFonts w:ascii="Arial" w:hAnsi="Arial" w:cs="Arial"/>
        </w:rPr>
        <w:t xml:space="preserve">Within a year, he was basically deaf </w:t>
      </w:r>
      <w:r w:rsidR="009850F5">
        <w:rPr>
          <w:rFonts w:ascii="Arial" w:hAnsi="Arial" w:cs="Arial"/>
        </w:rPr>
        <w:t xml:space="preserve">in </w:t>
      </w:r>
      <w:r w:rsidRPr="005D64D8">
        <w:rPr>
          <w:rFonts w:ascii="Arial" w:hAnsi="Arial" w:cs="Arial"/>
        </w:rPr>
        <w:t>his left ear</w:t>
      </w:r>
      <w:r w:rsidR="00CA1D1A" w:rsidRPr="005D64D8">
        <w:rPr>
          <w:rFonts w:ascii="Arial" w:hAnsi="Arial" w:cs="Arial"/>
        </w:rPr>
        <w:t xml:space="preserve">. </w:t>
      </w:r>
      <w:r w:rsidR="00B929A4">
        <w:rPr>
          <w:rFonts w:ascii="Arial" w:hAnsi="Arial" w:cs="Arial"/>
        </w:rPr>
        <w:t>The t</w:t>
      </w:r>
      <w:r w:rsidRPr="005D64D8">
        <w:rPr>
          <w:rFonts w:ascii="Arial" w:hAnsi="Arial" w:cs="Arial"/>
        </w:rPr>
        <w:t>umors in his brain</w:t>
      </w:r>
      <w:r w:rsidR="00CA1D1A" w:rsidRPr="005D64D8">
        <w:rPr>
          <w:rFonts w:ascii="Arial" w:hAnsi="Arial" w:cs="Arial"/>
        </w:rPr>
        <w:t xml:space="preserve"> w</w:t>
      </w:r>
      <w:r w:rsidRPr="005D64D8">
        <w:rPr>
          <w:rFonts w:ascii="Arial" w:hAnsi="Arial" w:cs="Arial"/>
        </w:rPr>
        <w:t>ere getting bigger. A couple years after college, his right ear started to falter.</w:t>
      </w:r>
    </w:p>
    <w:p w14:paraId="5EBCD922" w14:textId="5EED4CBE" w:rsidR="004768BC" w:rsidRPr="005D64D8" w:rsidRDefault="007A60BD" w:rsidP="005D64D8">
      <w:pPr>
        <w:rPr>
          <w:rFonts w:ascii="Arial" w:hAnsi="Arial" w:cs="Arial"/>
        </w:rPr>
      </w:pPr>
      <w:r w:rsidRPr="005D64D8">
        <w:rPr>
          <w:rFonts w:ascii="Arial" w:hAnsi="Arial" w:cs="Arial"/>
          <w:b/>
          <w:bCs/>
        </w:rPr>
        <w:t>Matt:</w:t>
      </w:r>
      <w:r w:rsidR="00CA1D1A" w:rsidRPr="005D64D8">
        <w:rPr>
          <w:rFonts w:ascii="Arial" w:hAnsi="Arial" w:cs="Arial"/>
        </w:rPr>
        <w:t xml:space="preserve"> </w:t>
      </w:r>
      <w:r w:rsidRPr="005D64D8">
        <w:rPr>
          <w:rFonts w:ascii="Arial" w:hAnsi="Arial" w:cs="Arial"/>
        </w:rPr>
        <w:t xml:space="preserve">Everything grew </w:t>
      </w:r>
      <w:proofErr w:type="gramStart"/>
      <w:r w:rsidRPr="005D64D8">
        <w:rPr>
          <w:rFonts w:ascii="Arial" w:hAnsi="Arial" w:cs="Arial"/>
        </w:rPr>
        <w:t>really fast</w:t>
      </w:r>
      <w:proofErr w:type="gramEnd"/>
      <w:r w:rsidRPr="005D64D8">
        <w:rPr>
          <w:rFonts w:ascii="Arial" w:hAnsi="Arial" w:cs="Arial"/>
        </w:rPr>
        <w:t xml:space="preserve">. I mean, </w:t>
      </w:r>
      <w:r w:rsidR="00CA1D1A" w:rsidRPr="005D64D8">
        <w:rPr>
          <w:rFonts w:ascii="Arial" w:hAnsi="Arial" w:cs="Arial"/>
        </w:rPr>
        <w:t xml:space="preserve">it </w:t>
      </w:r>
      <w:r w:rsidRPr="005D64D8">
        <w:rPr>
          <w:rFonts w:ascii="Arial" w:hAnsi="Arial" w:cs="Arial"/>
        </w:rPr>
        <w:t>went from nonissue to major issue</w:t>
      </w:r>
      <w:r w:rsidR="001039D8">
        <w:rPr>
          <w:rFonts w:ascii="Arial" w:hAnsi="Arial" w:cs="Arial"/>
        </w:rPr>
        <w:t>.</w:t>
      </w:r>
    </w:p>
    <w:p w14:paraId="54C61D82" w14:textId="6A1EF608" w:rsidR="004768BC" w:rsidRPr="005D64D8" w:rsidRDefault="007A60BD" w:rsidP="005D64D8">
      <w:pPr>
        <w:rPr>
          <w:rFonts w:ascii="Arial" w:hAnsi="Arial" w:cs="Arial"/>
        </w:rPr>
      </w:pPr>
      <w:r w:rsidRPr="005D64D8">
        <w:rPr>
          <w:rFonts w:ascii="Arial" w:hAnsi="Arial" w:cs="Arial"/>
          <w:b/>
          <w:bCs/>
        </w:rPr>
        <w:t>April:</w:t>
      </w:r>
      <w:r w:rsidR="00CA1D1A" w:rsidRPr="005D64D8">
        <w:rPr>
          <w:rFonts w:ascii="Arial" w:hAnsi="Arial" w:cs="Arial"/>
        </w:rPr>
        <w:t xml:space="preserve"> Matt </w:t>
      </w:r>
      <w:r w:rsidRPr="005D64D8">
        <w:rPr>
          <w:rFonts w:ascii="Arial" w:hAnsi="Arial" w:cs="Arial"/>
        </w:rPr>
        <w:t>went back to the doctor. At first, this visit seemed like all the others</w:t>
      </w:r>
      <w:r w:rsidR="00CA1D1A" w:rsidRPr="005D64D8">
        <w:rPr>
          <w:rFonts w:ascii="Arial" w:hAnsi="Arial" w:cs="Arial"/>
        </w:rPr>
        <w:t>.</w:t>
      </w:r>
    </w:p>
    <w:p w14:paraId="3A4D8DBC" w14:textId="5317835D" w:rsidR="004768BC" w:rsidRPr="005D64D8" w:rsidRDefault="007A60BD" w:rsidP="005D64D8">
      <w:pPr>
        <w:rPr>
          <w:rFonts w:ascii="Arial" w:hAnsi="Arial" w:cs="Arial"/>
        </w:rPr>
      </w:pPr>
      <w:r w:rsidRPr="005D64D8">
        <w:rPr>
          <w:rFonts w:ascii="Arial" w:hAnsi="Arial" w:cs="Arial"/>
          <w:b/>
          <w:bCs/>
        </w:rPr>
        <w:t>Matt:</w:t>
      </w:r>
      <w:r w:rsidRPr="005D64D8">
        <w:rPr>
          <w:rFonts w:ascii="Arial" w:hAnsi="Arial" w:cs="Arial"/>
        </w:rPr>
        <w:t xml:space="preserve"> </w:t>
      </w:r>
      <w:r w:rsidR="007D0A0D" w:rsidRPr="005D64D8">
        <w:rPr>
          <w:rFonts w:ascii="Arial" w:hAnsi="Arial" w:cs="Arial"/>
        </w:rPr>
        <w:t>T</w:t>
      </w:r>
      <w:r w:rsidRPr="005D64D8">
        <w:rPr>
          <w:rFonts w:ascii="Arial" w:hAnsi="Arial" w:cs="Arial"/>
        </w:rPr>
        <w:t>he same generic pictures on the wall, the same generic wax paper on the table that they make you sit on</w:t>
      </w:r>
      <w:r w:rsidR="007D0A0D" w:rsidRPr="005D64D8">
        <w:rPr>
          <w:rFonts w:ascii="Arial" w:hAnsi="Arial" w:cs="Arial"/>
        </w:rPr>
        <w:t>.</w:t>
      </w:r>
    </w:p>
    <w:p w14:paraId="48A96C9B" w14:textId="3037EE5F" w:rsidR="004768BC" w:rsidRPr="005D64D8" w:rsidRDefault="007A60BD" w:rsidP="005D64D8">
      <w:pPr>
        <w:rPr>
          <w:rFonts w:ascii="Arial" w:hAnsi="Arial" w:cs="Arial"/>
        </w:rPr>
      </w:pPr>
      <w:r w:rsidRPr="005D64D8">
        <w:rPr>
          <w:rFonts w:ascii="Arial" w:hAnsi="Arial" w:cs="Arial"/>
          <w:b/>
          <w:bCs/>
        </w:rPr>
        <w:t>April:</w:t>
      </w:r>
      <w:r w:rsidR="007D0A0D" w:rsidRPr="005D64D8">
        <w:rPr>
          <w:rFonts w:ascii="Arial" w:hAnsi="Arial" w:cs="Arial"/>
        </w:rPr>
        <w:t xml:space="preserve"> T</w:t>
      </w:r>
      <w:r w:rsidRPr="005D64D8">
        <w:rPr>
          <w:rFonts w:ascii="Arial" w:hAnsi="Arial" w:cs="Arial"/>
        </w:rPr>
        <w:t>he doctor sat in front of him in the same white coat</w:t>
      </w:r>
      <w:r w:rsidR="007D0A0D" w:rsidRPr="005D64D8">
        <w:rPr>
          <w:rFonts w:ascii="Arial" w:hAnsi="Arial" w:cs="Arial"/>
        </w:rPr>
        <w:t xml:space="preserve">, </w:t>
      </w:r>
      <w:r w:rsidRPr="005D64D8">
        <w:rPr>
          <w:rFonts w:ascii="Arial" w:hAnsi="Arial" w:cs="Arial"/>
        </w:rPr>
        <w:t>on the same wheelie stool.</w:t>
      </w:r>
    </w:p>
    <w:p w14:paraId="0788B7C0" w14:textId="507C56B1" w:rsidR="004768BC" w:rsidRPr="005D64D8" w:rsidRDefault="007A60BD" w:rsidP="005D64D8">
      <w:pPr>
        <w:rPr>
          <w:rFonts w:ascii="Arial" w:hAnsi="Arial" w:cs="Arial"/>
        </w:rPr>
      </w:pPr>
      <w:r w:rsidRPr="005D64D8">
        <w:rPr>
          <w:rFonts w:ascii="Arial" w:hAnsi="Arial" w:cs="Arial"/>
          <w:b/>
          <w:bCs/>
        </w:rPr>
        <w:t>Matt:</w:t>
      </w:r>
      <w:r w:rsidR="007D0A0D" w:rsidRPr="005D64D8">
        <w:rPr>
          <w:rFonts w:ascii="Arial" w:hAnsi="Arial" w:cs="Arial"/>
        </w:rPr>
        <w:t xml:space="preserve"> </w:t>
      </w:r>
      <w:r w:rsidRPr="005D64D8">
        <w:rPr>
          <w:rFonts w:ascii="Arial" w:hAnsi="Arial" w:cs="Arial"/>
        </w:rPr>
        <w:t xml:space="preserve">The doctor said, </w:t>
      </w:r>
      <w:r w:rsidR="007D0A0D" w:rsidRPr="005D64D8">
        <w:rPr>
          <w:rFonts w:ascii="Arial" w:hAnsi="Arial" w:cs="Arial"/>
        </w:rPr>
        <w:t>"</w:t>
      </w:r>
      <w:r w:rsidRPr="005D64D8">
        <w:rPr>
          <w:rFonts w:ascii="Arial" w:hAnsi="Arial" w:cs="Arial"/>
        </w:rPr>
        <w:t>You know what</w:t>
      </w:r>
      <w:r w:rsidR="00572DF8">
        <w:rPr>
          <w:rFonts w:ascii="Arial" w:hAnsi="Arial" w:cs="Arial"/>
        </w:rPr>
        <w:t xml:space="preserve">? </w:t>
      </w:r>
      <w:r w:rsidR="00572DF8" w:rsidRPr="005D64D8">
        <w:rPr>
          <w:rFonts w:ascii="Arial" w:hAnsi="Arial" w:cs="Arial"/>
        </w:rPr>
        <w:t xml:space="preserve">You're </w:t>
      </w:r>
      <w:r w:rsidRPr="005D64D8">
        <w:rPr>
          <w:rFonts w:ascii="Arial" w:hAnsi="Arial" w:cs="Arial"/>
        </w:rPr>
        <w:t>probably going to lose your hearing. It's not that big of a deal,</w:t>
      </w:r>
      <w:r w:rsidR="007D0A0D" w:rsidRPr="005D64D8">
        <w:rPr>
          <w:rFonts w:ascii="Arial" w:hAnsi="Arial" w:cs="Arial"/>
        </w:rPr>
        <w:t>"</w:t>
      </w:r>
      <w:r w:rsidRPr="005D64D8">
        <w:rPr>
          <w:rFonts w:ascii="Arial" w:hAnsi="Arial" w:cs="Arial"/>
        </w:rPr>
        <w:t xml:space="preserve"> which is a bold statement for somebody that's not going to lose their hearing.</w:t>
      </w:r>
    </w:p>
    <w:p w14:paraId="00E025A8" w14:textId="2EE40C40" w:rsidR="004768BC" w:rsidRPr="005D64D8" w:rsidRDefault="007A60BD" w:rsidP="005D64D8">
      <w:pPr>
        <w:rPr>
          <w:rFonts w:ascii="Arial" w:hAnsi="Arial" w:cs="Arial"/>
        </w:rPr>
      </w:pPr>
      <w:r w:rsidRPr="005D64D8">
        <w:rPr>
          <w:rFonts w:ascii="Arial" w:hAnsi="Arial" w:cs="Arial"/>
          <w:b/>
          <w:bCs/>
        </w:rPr>
        <w:t>April:</w:t>
      </w:r>
      <w:r w:rsidR="007D0A0D" w:rsidRPr="005D64D8">
        <w:rPr>
          <w:rFonts w:ascii="Arial" w:hAnsi="Arial" w:cs="Arial"/>
        </w:rPr>
        <w:t xml:space="preserve"> </w:t>
      </w:r>
      <w:r w:rsidRPr="005D64D8">
        <w:rPr>
          <w:rFonts w:ascii="Arial" w:hAnsi="Arial" w:cs="Arial"/>
        </w:rPr>
        <w:t xml:space="preserve">He told </w:t>
      </w:r>
      <w:r w:rsidR="007D0A0D" w:rsidRPr="005D64D8">
        <w:rPr>
          <w:rFonts w:ascii="Arial" w:hAnsi="Arial" w:cs="Arial"/>
        </w:rPr>
        <w:t xml:space="preserve">Matt </w:t>
      </w:r>
      <w:r w:rsidRPr="005D64D8">
        <w:rPr>
          <w:rFonts w:ascii="Arial" w:hAnsi="Arial" w:cs="Arial"/>
        </w:rPr>
        <w:t>that these tumors can grow anywhere and do way worse damage than hearing loss. He could become paralyzed, go blind, even die.</w:t>
      </w:r>
    </w:p>
    <w:p w14:paraId="5B7F7046" w14:textId="62D6B586" w:rsidR="004768BC" w:rsidRPr="005D64D8" w:rsidRDefault="007A60BD" w:rsidP="005D64D8">
      <w:pPr>
        <w:rPr>
          <w:rFonts w:ascii="Arial" w:hAnsi="Arial" w:cs="Arial"/>
        </w:rPr>
      </w:pPr>
      <w:r w:rsidRPr="005D64D8">
        <w:rPr>
          <w:rFonts w:ascii="Arial" w:hAnsi="Arial" w:cs="Arial"/>
          <w:b/>
          <w:bCs/>
        </w:rPr>
        <w:lastRenderedPageBreak/>
        <w:t>Matt:</w:t>
      </w:r>
      <w:r w:rsidR="007D0A0D" w:rsidRPr="005D64D8">
        <w:rPr>
          <w:rFonts w:ascii="Arial" w:hAnsi="Arial" w:cs="Arial"/>
        </w:rPr>
        <w:t xml:space="preserve"> </w:t>
      </w:r>
      <w:r w:rsidRPr="005D64D8">
        <w:rPr>
          <w:rFonts w:ascii="Arial" w:hAnsi="Arial" w:cs="Arial"/>
        </w:rPr>
        <w:t>And so</w:t>
      </w:r>
      <w:r w:rsidR="00572DF8">
        <w:rPr>
          <w:rFonts w:ascii="Arial" w:hAnsi="Arial" w:cs="Arial"/>
        </w:rPr>
        <w:t>,</w:t>
      </w:r>
      <w:r w:rsidRPr="005D64D8">
        <w:rPr>
          <w:rFonts w:ascii="Arial" w:hAnsi="Arial" w:cs="Arial"/>
        </w:rPr>
        <w:t xml:space="preserve"> this was really the first moment in my life, not a girlfriend breaking up or losing a basketball game</w:t>
      </w:r>
      <w:r w:rsidR="00572DF8">
        <w:rPr>
          <w:rFonts w:ascii="Arial" w:hAnsi="Arial" w:cs="Arial"/>
        </w:rPr>
        <w:t>, b</w:t>
      </w:r>
      <w:r w:rsidRPr="005D64D8">
        <w:rPr>
          <w:rFonts w:ascii="Arial" w:hAnsi="Arial" w:cs="Arial"/>
        </w:rPr>
        <w:t xml:space="preserve">ut </w:t>
      </w:r>
      <w:r w:rsidR="00A254EC" w:rsidRPr="005D64D8">
        <w:rPr>
          <w:rFonts w:ascii="Arial" w:hAnsi="Arial" w:cs="Arial"/>
        </w:rPr>
        <w:t xml:space="preserve">the </w:t>
      </w:r>
      <w:r w:rsidRPr="005D64D8">
        <w:rPr>
          <w:rFonts w:ascii="Arial" w:hAnsi="Arial" w:cs="Arial"/>
        </w:rPr>
        <w:t>first real moment where basically it doesn't matter how hard you work</w:t>
      </w:r>
      <w:r w:rsidR="00572DF8">
        <w:rPr>
          <w:rFonts w:ascii="Arial" w:hAnsi="Arial" w:cs="Arial"/>
        </w:rPr>
        <w:t xml:space="preserve"> </w:t>
      </w:r>
      <w:r w:rsidRPr="005D64D8">
        <w:rPr>
          <w:rFonts w:ascii="Arial" w:hAnsi="Arial" w:cs="Arial"/>
        </w:rPr>
        <w:t xml:space="preserve">and it doesn't matter how </w:t>
      </w:r>
      <w:r w:rsidR="00733895" w:rsidRPr="005D64D8">
        <w:rPr>
          <w:rFonts w:ascii="Arial" w:hAnsi="Arial" w:cs="Arial"/>
        </w:rPr>
        <w:t xml:space="preserve">kind </w:t>
      </w:r>
      <w:r w:rsidRPr="005D64D8">
        <w:rPr>
          <w:rFonts w:ascii="Arial" w:hAnsi="Arial" w:cs="Arial"/>
        </w:rPr>
        <w:t>you are, you're going to be deaf.</w:t>
      </w:r>
    </w:p>
    <w:p w14:paraId="657E6C2B" w14:textId="69AA343B" w:rsidR="004768BC" w:rsidRPr="005D64D8" w:rsidRDefault="007A60BD" w:rsidP="005D64D8">
      <w:pPr>
        <w:rPr>
          <w:rFonts w:ascii="Arial" w:hAnsi="Arial" w:cs="Arial"/>
        </w:rPr>
      </w:pPr>
      <w:r w:rsidRPr="005D64D8">
        <w:rPr>
          <w:rFonts w:ascii="Arial" w:hAnsi="Arial" w:cs="Arial"/>
          <w:b/>
          <w:bCs/>
        </w:rPr>
        <w:t>April:</w:t>
      </w:r>
      <w:r w:rsidR="00733895" w:rsidRPr="005D64D8">
        <w:rPr>
          <w:rFonts w:ascii="Arial" w:hAnsi="Arial" w:cs="Arial"/>
        </w:rPr>
        <w:t xml:space="preserve"> </w:t>
      </w:r>
      <w:r w:rsidRPr="005D64D8">
        <w:rPr>
          <w:rFonts w:ascii="Arial" w:hAnsi="Arial" w:cs="Arial"/>
        </w:rPr>
        <w:t>The doctor said it could take a few years, or it could take 10</w:t>
      </w:r>
      <w:r w:rsidR="00733895" w:rsidRPr="005D64D8">
        <w:rPr>
          <w:rFonts w:ascii="Arial" w:hAnsi="Arial" w:cs="Arial"/>
        </w:rPr>
        <w:t>.</w:t>
      </w:r>
    </w:p>
    <w:p w14:paraId="6D9F8DB8" w14:textId="5D7C31BB" w:rsidR="004768BC" w:rsidRPr="005D64D8" w:rsidRDefault="007A60BD" w:rsidP="005D64D8">
      <w:pPr>
        <w:rPr>
          <w:rFonts w:ascii="Arial" w:hAnsi="Arial" w:cs="Arial"/>
        </w:rPr>
      </w:pPr>
      <w:r w:rsidRPr="005D64D8">
        <w:rPr>
          <w:rFonts w:ascii="Arial" w:hAnsi="Arial" w:cs="Arial"/>
          <w:b/>
          <w:bCs/>
        </w:rPr>
        <w:t>Matt:</w:t>
      </w:r>
      <w:r w:rsidR="00733895" w:rsidRPr="005D64D8">
        <w:rPr>
          <w:rFonts w:ascii="Arial" w:hAnsi="Arial" w:cs="Arial"/>
        </w:rPr>
        <w:t xml:space="preserve"> </w:t>
      </w:r>
      <w:r w:rsidRPr="005D64D8">
        <w:rPr>
          <w:rFonts w:ascii="Arial" w:hAnsi="Arial" w:cs="Arial"/>
        </w:rPr>
        <w:t>When something takes 10 years to go away</w:t>
      </w:r>
      <w:r w:rsidR="00733895" w:rsidRPr="005D64D8">
        <w:rPr>
          <w:rFonts w:ascii="Arial" w:hAnsi="Arial" w:cs="Arial"/>
        </w:rPr>
        <w:t>, i</w:t>
      </w:r>
      <w:r w:rsidRPr="005D64D8">
        <w:rPr>
          <w:rFonts w:ascii="Arial" w:hAnsi="Arial" w:cs="Arial"/>
        </w:rPr>
        <w:t xml:space="preserve">t's hard to prepare for the moment. </w:t>
      </w:r>
      <w:r w:rsidR="00733895" w:rsidRPr="005D64D8">
        <w:rPr>
          <w:rFonts w:ascii="Arial" w:hAnsi="Arial" w:cs="Arial"/>
        </w:rPr>
        <w:t>I</w:t>
      </w:r>
      <w:r w:rsidRPr="005D64D8">
        <w:rPr>
          <w:rFonts w:ascii="Arial" w:hAnsi="Arial" w:cs="Arial"/>
        </w:rPr>
        <w:t>t's like waiting for a steamroller.</w:t>
      </w:r>
    </w:p>
    <w:p w14:paraId="0CEBD1E8" w14:textId="19394295" w:rsidR="004768BC" w:rsidRPr="005D64D8" w:rsidRDefault="007A60BD" w:rsidP="005D64D8">
      <w:pPr>
        <w:rPr>
          <w:rFonts w:ascii="Arial" w:hAnsi="Arial" w:cs="Arial"/>
        </w:rPr>
      </w:pPr>
      <w:r w:rsidRPr="005D64D8">
        <w:rPr>
          <w:rFonts w:ascii="Arial" w:hAnsi="Arial" w:cs="Arial"/>
          <w:b/>
          <w:bCs/>
        </w:rPr>
        <w:t>April:</w:t>
      </w:r>
      <w:r w:rsidR="00733895" w:rsidRPr="005D64D8">
        <w:rPr>
          <w:rFonts w:ascii="Arial" w:hAnsi="Arial" w:cs="Arial"/>
        </w:rPr>
        <w:t xml:space="preserve"> </w:t>
      </w:r>
      <w:r w:rsidRPr="005D64D8">
        <w:rPr>
          <w:rFonts w:ascii="Arial" w:hAnsi="Arial" w:cs="Arial"/>
        </w:rPr>
        <w:t>Matt was 22</w:t>
      </w:r>
      <w:r w:rsidR="00733895" w:rsidRPr="005D64D8">
        <w:rPr>
          <w:rFonts w:ascii="Arial" w:hAnsi="Arial" w:cs="Arial"/>
        </w:rPr>
        <w:t xml:space="preserve">. He </w:t>
      </w:r>
      <w:r w:rsidRPr="005D64D8">
        <w:rPr>
          <w:rFonts w:ascii="Arial" w:hAnsi="Arial" w:cs="Arial"/>
        </w:rPr>
        <w:t xml:space="preserve">figured while he still had some hearing in his right ear, he'd sign up for a sign language course. Once a week, he filed into a makeshift classroom at the Chicago </w:t>
      </w:r>
      <w:r w:rsidR="00733895" w:rsidRPr="005D64D8">
        <w:rPr>
          <w:rFonts w:ascii="Arial" w:hAnsi="Arial" w:cs="Arial"/>
        </w:rPr>
        <w:t>P</w:t>
      </w:r>
      <w:r w:rsidRPr="005D64D8">
        <w:rPr>
          <w:rFonts w:ascii="Arial" w:hAnsi="Arial" w:cs="Arial"/>
        </w:rPr>
        <w:t xml:space="preserve">arks </w:t>
      </w:r>
      <w:r w:rsidR="00733895" w:rsidRPr="005D64D8">
        <w:rPr>
          <w:rFonts w:ascii="Arial" w:hAnsi="Arial" w:cs="Arial"/>
        </w:rPr>
        <w:t>D</w:t>
      </w:r>
      <w:r w:rsidRPr="005D64D8">
        <w:rPr>
          <w:rFonts w:ascii="Arial" w:hAnsi="Arial" w:cs="Arial"/>
        </w:rPr>
        <w:t>epartment.</w:t>
      </w:r>
    </w:p>
    <w:p w14:paraId="34275C6B" w14:textId="42C8F020" w:rsidR="004768BC" w:rsidRPr="005D64D8" w:rsidRDefault="007A60BD" w:rsidP="005D64D8">
      <w:pPr>
        <w:rPr>
          <w:rFonts w:ascii="Arial" w:hAnsi="Arial" w:cs="Arial"/>
        </w:rPr>
      </w:pPr>
      <w:r w:rsidRPr="005D64D8">
        <w:rPr>
          <w:rFonts w:ascii="Arial" w:hAnsi="Arial" w:cs="Arial"/>
          <w:b/>
          <w:bCs/>
        </w:rPr>
        <w:t>Matt:</w:t>
      </w:r>
      <w:r w:rsidRPr="005D64D8">
        <w:rPr>
          <w:rFonts w:ascii="Arial" w:hAnsi="Arial" w:cs="Arial"/>
        </w:rPr>
        <w:t xml:space="preserve"> </w:t>
      </w:r>
      <w:r w:rsidR="00733895" w:rsidRPr="005D64D8">
        <w:rPr>
          <w:rFonts w:ascii="Arial" w:hAnsi="Arial" w:cs="Arial"/>
        </w:rPr>
        <w:t>T</w:t>
      </w:r>
      <w:r w:rsidRPr="005D64D8">
        <w:rPr>
          <w:rFonts w:ascii="Arial" w:hAnsi="Arial" w:cs="Arial"/>
        </w:rPr>
        <w:t xml:space="preserve">hose old school desks with names carved </w:t>
      </w:r>
      <w:r w:rsidR="00733895" w:rsidRPr="005D64D8">
        <w:rPr>
          <w:rFonts w:ascii="Arial" w:hAnsi="Arial" w:cs="Arial"/>
        </w:rPr>
        <w:t xml:space="preserve">on them. They </w:t>
      </w:r>
      <w:r w:rsidRPr="005D64D8">
        <w:rPr>
          <w:rFonts w:ascii="Arial" w:hAnsi="Arial" w:cs="Arial"/>
        </w:rPr>
        <w:t>had the little place underneath where you could put your Trapper Keeper. So</w:t>
      </w:r>
      <w:r w:rsidR="005C2251" w:rsidRPr="005D64D8">
        <w:rPr>
          <w:rFonts w:ascii="Arial" w:hAnsi="Arial" w:cs="Arial"/>
        </w:rPr>
        <w:t xml:space="preserve">, </w:t>
      </w:r>
      <w:r w:rsidRPr="005D64D8">
        <w:rPr>
          <w:rFonts w:ascii="Arial" w:hAnsi="Arial" w:cs="Arial"/>
        </w:rPr>
        <w:t xml:space="preserve">there was a little bit of intimidation of </w:t>
      </w:r>
      <w:r w:rsidR="00D526F2">
        <w:rPr>
          <w:rFonts w:ascii="Arial" w:hAnsi="Arial" w:cs="Arial"/>
        </w:rPr>
        <w:t xml:space="preserve">what </w:t>
      </w:r>
      <w:r w:rsidRPr="005D64D8">
        <w:rPr>
          <w:rFonts w:ascii="Arial" w:hAnsi="Arial" w:cs="Arial"/>
        </w:rPr>
        <w:t>was my first day of school.</w:t>
      </w:r>
    </w:p>
    <w:p w14:paraId="61566CB2" w14:textId="7C991D56" w:rsidR="004768BC" w:rsidRPr="005D64D8" w:rsidRDefault="007A60BD" w:rsidP="005D64D8">
      <w:pPr>
        <w:rPr>
          <w:rFonts w:ascii="Arial" w:hAnsi="Arial" w:cs="Arial"/>
        </w:rPr>
      </w:pPr>
      <w:r w:rsidRPr="005D64D8">
        <w:rPr>
          <w:rFonts w:ascii="Arial" w:hAnsi="Arial" w:cs="Arial"/>
          <w:b/>
          <w:bCs/>
        </w:rPr>
        <w:t>April:</w:t>
      </w:r>
      <w:r w:rsidR="005C2251" w:rsidRPr="005D64D8">
        <w:rPr>
          <w:rFonts w:ascii="Arial" w:hAnsi="Arial" w:cs="Arial"/>
        </w:rPr>
        <w:t xml:space="preserve"> Matt </w:t>
      </w:r>
      <w:r w:rsidRPr="005D64D8">
        <w:rPr>
          <w:rFonts w:ascii="Arial" w:hAnsi="Arial" w:cs="Arial"/>
        </w:rPr>
        <w:t>was not good at it.</w:t>
      </w:r>
    </w:p>
    <w:p w14:paraId="28C514B2" w14:textId="37850131" w:rsidR="004768BC" w:rsidRPr="005D64D8" w:rsidRDefault="007A60BD" w:rsidP="005D64D8">
      <w:pPr>
        <w:rPr>
          <w:rFonts w:ascii="Arial" w:hAnsi="Arial" w:cs="Arial"/>
        </w:rPr>
      </w:pPr>
      <w:r w:rsidRPr="005D64D8">
        <w:rPr>
          <w:rFonts w:ascii="Arial" w:hAnsi="Arial" w:cs="Arial"/>
          <w:b/>
          <w:bCs/>
        </w:rPr>
        <w:t>Matt:</w:t>
      </w:r>
      <w:r w:rsidR="005C2251" w:rsidRPr="005D64D8">
        <w:rPr>
          <w:rFonts w:ascii="Arial" w:hAnsi="Arial" w:cs="Arial"/>
        </w:rPr>
        <w:t xml:space="preserve"> </w:t>
      </w:r>
      <w:r w:rsidRPr="005D64D8">
        <w:rPr>
          <w:rFonts w:ascii="Arial" w:hAnsi="Arial" w:cs="Arial"/>
        </w:rPr>
        <w:t xml:space="preserve">It took me about six weeks to learn the alphabet. </w:t>
      </w:r>
      <w:r w:rsidR="00D526F2" w:rsidRPr="005D64D8">
        <w:rPr>
          <w:rFonts w:ascii="Arial" w:hAnsi="Arial" w:cs="Arial"/>
        </w:rPr>
        <w:t xml:space="preserve">That's </w:t>
      </w:r>
      <w:r w:rsidRPr="005D64D8">
        <w:rPr>
          <w:rFonts w:ascii="Arial" w:hAnsi="Arial" w:cs="Arial"/>
        </w:rPr>
        <w:t>what</w:t>
      </w:r>
      <w:r w:rsidR="005C2251" w:rsidRPr="005D64D8">
        <w:rPr>
          <w:rFonts w:ascii="Arial" w:hAnsi="Arial" w:cs="Arial"/>
        </w:rPr>
        <w:t xml:space="preserve">, </w:t>
      </w:r>
      <w:r w:rsidRPr="005D64D8">
        <w:rPr>
          <w:rFonts w:ascii="Arial" w:hAnsi="Arial" w:cs="Arial"/>
        </w:rPr>
        <w:t>four or five letters a week. I also think most of the people in the room were there to learn sign language because it would be neat. I was there to learn it because it was a need. And it's not as fun to learn something out of need versus just a want.</w:t>
      </w:r>
    </w:p>
    <w:p w14:paraId="426B04DC" w14:textId="61583C82" w:rsidR="004768BC" w:rsidRPr="005D64D8" w:rsidRDefault="007A60BD" w:rsidP="005D64D8">
      <w:pPr>
        <w:rPr>
          <w:rFonts w:ascii="Arial" w:hAnsi="Arial" w:cs="Arial"/>
        </w:rPr>
      </w:pPr>
      <w:r w:rsidRPr="005D64D8">
        <w:rPr>
          <w:rFonts w:ascii="Arial" w:hAnsi="Arial" w:cs="Arial"/>
          <w:b/>
          <w:bCs/>
        </w:rPr>
        <w:t>April:</w:t>
      </w:r>
      <w:r w:rsidR="00DE445A" w:rsidRPr="005D64D8">
        <w:rPr>
          <w:rFonts w:ascii="Arial" w:hAnsi="Arial" w:cs="Arial"/>
        </w:rPr>
        <w:t xml:space="preserve"> </w:t>
      </w:r>
      <w:r w:rsidRPr="005D64D8">
        <w:rPr>
          <w:rFonts w:ascii="Arial" w:hAnsi="Arial" w:cs="Arial"/>
        </w:rPr>
        <w:t>He also started learning to read lips and developed a distaste for mustaches</w:t>
      </w:r>
      <w:r w:rsidR="00120F07">
        <w:rPr>
          <w:rFonts w:ascii="Arial" w:hAnsi="Arial" w:cs="Arial"/>
        </w:rPr>
        <w:t xml:space="preserve">. </w:t>
      </w:r>
      <w:r w:rsidR="00120F07" w:rsidRPr="005D64D8">
        <w:rPr>
          <w:rFonts w:ascii="Arial" w:hAnsi="Arial" w:cs="Arial"/>
        </w:rPr>
        <w:t xml:space="preserve">But </w:t>
      </w:r>
      <w:r w:rsidRPr="005D64D8">
        <w:rPr>
          <w:rFonts w:ascii="Arial" w:hAnsi="Arial" w:cs="Arial"/>
        </w:rPr>
        <w:t>there was this other thing he did that nobody taught him</w:t>
      </w:r>
      <w:r w:rsidR="00120F07">
        <w:rPr>
          <w:rFonts w:ascii="Arial" w:hAnsi="Arial" w:cs="Arial"/>
        </w:rPr>
        <w:t>,</w:t>
      </w:r>
      <w:r w:rsidRPr="005D64D8">
        <w:rPr>
          <w:rFonts w:ascii="Arial" w:hAnsi="Arial" w:cs="Arial"/>
        </w:rPr>
        <w:t xml:space="preserve"> that there was no class for</w:t>
      </w:r>
      <w:r w:rsidR="00DE445A" w:rsidRPr="005D64D8">
        <w:rPr>
          <w:rFonts w:ascii="Arial" w:hAnsi="Arial" w:cs="Arial"/>
        </w:rPr>
        <w:t>.</w:t>
      </w:r>
    </w:p>
    <w:p w14:paraId="69035BB6" w14:textId="165E0437" w:rsidR="004768BC" w:rsidRPr="005D64D8" w:rsidRDefault="007A60BD" w:rsidP="005D64D8">
      <w:pPr>
        <w:rPr>
          <w:rFonts w:ascii="Arial" w:hAnsi="Arial" w:cs="Arial"/>
        </w:rPr>
      </w:pPr>
      <w:r w:rsidRPr="005D64D8">
        <w:rPr>
          <w:rFonts w:ascii="Arial" w:hAnsi="Arial" w:cs="Arial"/>
          <w:b/>
          <w:bCs/>
        </w:rPr>
        <w:t>Matt:</w:t>
      </w:r>
      <w:r w:rsidR="00DE445A" w:rsidRPr="005D64D8">
        <w:rPr>
          <w:rFonts w:ascii="Arial" w:hAnsi="Arial" w:cs="Arial"/>
        </w:rPr>
        <w:t xml:space="preserve"> W</w:t>
      </w:r>
      <w:r w:rsidRPr="005D64D8">
        <w:rPr>
          <w:rFonts w:ascii="Arial" w:hAnsi="Arial" w:cs="Arial"/>
        </w:rPr>
        <w:t>hen you have a neurosurgeon say</w:t>
      </w:r>
      <w:r w:rsidR="00DE445A" w:rsidRPr="005D64D8">
        <w:rPr>
          <w:rFonts w:ascii="Arial" w:hAnsi="Arial" w:cs="Arial"/>
        </w:rPr>
        <w:t>, "H</w:t>
      </w:r>
      <w:r w:rsidRPr="005D64D8">
        <w:rPr>
          <w:rFonts w:ascii="Arial" w:hAnsi="Arial" w:cs="Arial"/>
        </w:rPr>
        <w:t xml:space="preserve">ey, you're </w:t>
      </w:r>
      <w:r w:rsidR="00DE445A" w:rsidRPr="005D64D8">
        <w:rPr>
          <w:rFonts w:ascii="Arial" w:hAnsi="Arial" w:cs="Arial"/>
        </w:rPr>
        <w:t xml:space="preserve">going to </w:t>
      </w:r>
      <w:r w:rsidRPr="005D64D8">
        <w:rPr>
          <w:rFonts w:ascii="Arial" w:hAnsi="Arial" w:cs="Arial"/>
        </w:rPr>
        <w:t>lose your hearing</w:t>
      </w:r>
      <w:r w:rsidR="00120F07">
        <w:rPr>
          <w:rFonts w:ascii="Arial" w:hAnsi="Arial" w:cs="Arial"/>
        </w:rPr>
        <w:t>, b</w:t>
      </w:r>
      <w:r w:rsidRPr="005D64D8">
        <w:rPr>
          <w:rFonts w:ascii="Arial" w:hAnsi="Arial" w:cs="Arial"/>
        </w:rPr>
        <w:t>ut that's not that big of a deal</w:t>
      </w:r>
      <w:r w:rsidR="00120F07">
        <w:rPr>
          <w:rFonts w:ascii="Arial" w:hAnsi="Arial" w:cs="Arial"/>
        </w:rPr>
        <w:t xml:space="preserve">," </w:t>
      </w:r>
      <w:r w:rsidR="00120F07" w:rsidRPr="005D64D8">
        <w:rPr>
          <w:rFonts w:ascii="Arial" w:hAnsi="Arial" w:cs="Arial"/>
        </w:rPr>
        <w:t xml:space="preserve">you </w:t>
      </w:r>
      <w:r w:rsidRPr="005D64D8">
        <w:rPr>
          <w:rFonts w:ascii="Arial" w:hAnsi="Arial" w:cs="Arial"/>
        </w:rPr>
        <w:t>very quickly want to start hearing things</w:t>
      </w:r>
      <w:r w:rsidR="00DE445A" w:rsidRPr="005D64D8">
        <w:rPr>
          <w:rFonts w:ascii="Arial" w:hAnsi="Arial" w:cs="Arial"/>
        </w:rPr>
        <w:t xml:space="preserve">, </w:t>
      </w:r>
      <w:r w:rsidRPr="005D64D8">
        <w:rPr>
          <w:rFonts w:ascii="Arial" w:hAnsi="Arial" w:cs="Arial"/>
        </w:rPr>
        <w:t>like listen to those songs that that really meant a lot to you</w:t>
      </w:r>
      <w:r w:rsidR="00DE445A" w:rsidRPr="005D64D8">
        <w:rPr>
          <w:rFonts w:ascii="Arial" w:hAnsi="Arial" w:cs="Arial"/>
        </w:rPr>
        <w:t xml:space="preserve"> b</w:t>
      </w:r>
      <w:r w:rsidRPr="005D64D8">
        <w:rPr>
          <w:rFonts w:ascii="Arial" w:hAnsi="Arial" w:cs="Arial"/>
        </w:rPr>
        <w:t xml:space="preserve">ecause you might not ever get to hear </w:t>
      </w:r>
      <w:r w:rsidR="00DE445A" w:rsidRPr="005D64D8">
        <w:rPr>
          <w:rFonts w:ascii="Arial" w:hAnsi="Arial" w:cs="Arial"/>
        </w:rPr>
        <w:t xml:space="preserve">then </w:t>
      </w:r>
      <w:r w:rsidRPr="005D64D8">
        <w:rPr>
          <w:rFonts w:ascii="Arial" w:hAnsi="Arial" w:cs="Arial"/>
        </w:rPr>
        <w:t>again.</w:t>
      </w:r>
      <w:r w:rsidR="00DE445A" w:rsidRPr="005D64D8">
        <w:rPr>
          <w:rFonts w:ascii="Arial" w:hAnsi="Arial" w:cs="Arial"/>
        </w:rPr>
        <w:t>"</w:t>
      </w:r>
    </w:p>
    <w:p w14:paraId="446BEDEC" w14:textId="652B34F8" w:rsidR="004768BC" w:rsidRPr="005D64D8" w:rsidRDefault="007A60BD" w:rsidP="005D64D8">
      <w:pPr>
        <w:rPr>
          <w:rFonts w:ascii="Arial" w:hAnsi="Arial" w:cs="Arial"/>
        </w:rPr>
      </w:pPr>
      <w:r w:rsidRPr="005D64D8">
        <w:rPr>
          <w:rFonts w:ascii="Arial" w:hAnsi="Arial" w:cs="Arial"/>
          <w:b/>
          <w:bCs/>
        </w:rPr>
        <w:t>April:</w:t>
      </w:r>
      <w:r w:rsidR="00152B35" w:rsidRPr="005D64D8">
        <w:rPr>
          <w:rFonts w:ascii="Arial" w:hAnsi="Arial" w:cs="Arial"/>
        </w:rPr>
        <w:t xml:space="preserve"> </w:t>
      </w:r>
      <w:r w:rsidRPr="005D64D8">
        <w:rPr>
          <w:rFonts w:ascii="Arial" w:hAnsi="Arial" w:cs="Arial"/>
        </w:rPr>
        <w:t>He started listening to his favorite songs on repeat</w:t>
      </w:r>
      <w:r w:rsidR="00152B35" w:rsidRPr="005D64D8">
        <w:rPr>
          <w:rFonts w:ascii="Arial" w:hAnsi="Arial" w:cs="Arial"/>
        </w:rPr>
        <w:t xml:space="preserve">, </w:t>
      </w:r>
      <w:r w:rsidRPr="005D64D8">
        <w:rPr>
          <w:rFonts w:ascii="Arial" w:hAnsi="Arial" w:cs="Arial"/>
        </w:rPr>
        <w:t>over and over.</w:t>
      </w:r>
    </w:p>
    <w:p w14:paraId="5A98AAD4" w14:textId="2CF6D581" w:rsidR="004768BC" w:rsidRPr="005D64D8" w:rsidRDefault="007A60BD" w:rsidP="005D64D8">
      <w:pPr>
        <w:rPr>
          <w:rFonts w:ascii="Arial" w:hAnsi="Arial" w:cs="Arial"/>
        </w:rPr>
      </w:pPr>
      <w:r w:rsidRPr="005D64D8">
        <w:rPr>
          <w:rFonts w:ascii="Arial" w:hAnsi="Arial" w:cs="Arial"/>
          <w:b/>
          <w:bCs/>
        </w:rPr>
        <w:t>Matt:</w:t>
      </w:r>
      <w:r w:rsidR="00152B35" w:rsidRPr="005D64D8">
        <w:rPr>
          <w:rFonts w:ascii="Arial" w:hAnsi="Arial" w:cs="Arial"/>
        </w:rPr>
        <w:t xml:space="preserve"> W</w:t>
      </w:r>
      <w:r w:rsidRPr="005D64D8">
        <w:rPr>
          <w:rFonts w:ascii="Arial" w:hAnsi="Arial" w:cs="Arial"/>
        </w:rPr>
        <w:t xml:space="preserve">hen you think about getting a song stuck in your head, that usually just happens till you hear the next song and then that </w:t>
      </w:r>
      <w:r w:rsidR="00152B35" w:rsidRPr="005D64D8">
        <w:rPr>
          <w:rFonts w:ascii="Arial" w:hAnsi="Arial" w:cs="Arial"/>
        </w:rPr>
        <w:t xml:space="preserve">one </w:t>
      </w:r>
      <w:r w:rsidRPr="005D64D8">
        <w:rPr>
          <w:rFonts w:ascii="Arial" w:hAnsi="Arial" w:cs="Arial"/>
        </w:rPr>
        <w:t>get</w:t>
      </w:r>
      <w:r w:rsidR="00822010">
        <w:rPr>
          <w:rFonts w:ascii="Arial" w:hAnsi="Arial" w:cs="Arial"/>
        </w:rPr>
        <w:t>s</w:t>
      </w:r>
      <w:r w:rsidRPr="005D64D8">
        <w:rPr>
          <w:rFonts w:ascii="Arial" w:hAnsi="Arial" w:cs="Arial"/>
        </w:rPr>
        <w:t xml:space="preserve"> stuck in your head</w:t>
      </w:r>
      <w:r w:rsidR="00152B35" w:rsidRPr="005D64D8">
        <w:rPr>
          <w:rFonts w:ascii="Arial" w:hAnsi="Arial" w:cs="Arial"/>
        </w:rPr>
        <w:t xml:space="preserve">. </w:t>
      </w:r>
      <w:r w:rsidRPr="005D64D8">
        <w:rPr>
          <w:rFonts w:ascii="Arial" w:hAnsi="Arial" w:cs="Arial"/>
        </w:rPr>
        <w:t>I found myself in a moment when I thought</w:t>
      </w:r>
      <w:r w:rsidR="00152B35" w:rsidRPr="005D64D8">
        <w:rPr>
          <w:rFonts w:ascii="Arial" w:hAnsi="Arial" w:cs="Arial"/>
        </w:rPr>
        <w:t>, "</w:t>
      </w:r>
      <w:r w:rsidRPr="005D64D8">
        <w:rPr>
          <w:rFonts w:ascii="Arial" w:hAnsi="Arial" w:cs="Arial"/>
        </w:rPr>
        <w:t>What songs do I want stuck in my head for the rest of my life?</w:t>
      </w:r>
      <w:r w:rsidR="00152B35" w:rsidRPr="005D64D8">
        <w:rPr>
          <w:rFonts w:ascii="Arial" w:hAnsi="Arial" w:cs="Arial"/>
        </w:rPr>
        <w:t>"</w:t>
      </w:r>
    </w:p>
    <w:p w14:paraId="475EC16B" w14:textId="01D7F8F6" w:rsidR="004768BC" w:rsidRPr="005D64D8" w:rsidRDefault="007A60BD" w:rsidP="005D64D8">
      <w:pPr>
        <w:rPr>
          <w:rFonts w:ascii="Arial" w:hAnsi="Arial" w:cs="Arial"/>
        </w:rPr>
      </w:pPr>
      <w:r w:rsidRPr="005D64D8">
        <w:rPr>
          <w:rFonts w:ascii="Arial" w:hAnsi="Arial" w:cs="Arial"/>
          <w:b/>
          <w:bCs/>
        </w:rPr>
        <w:t>April:</w:t>
      </w:r>
      <w:r w:rsidR="00152B35" w:rsidRPr="005D64D8">
        <w:rPr>
          <w:rFonts w:ascii="Arial" w:hAnsi="Arial" w:cs="Arial"/>
        </w:rPr>
        <w:t xml:space="preserve"> </w:t>
      </w:r>
      <w:r w:rsidRPr="005D64D8">
        <w:rPr>
          <w:rFonts w:ascii="Arial" w:hAnsi="Arial" w:cs="Arial"/>
        </w:rPr>
        <w:t xml:space="preserve">It was the late </w:t>
      </w:r>
      <w:proofErr w:type="spellStart"/>
      <w:r w:rsidRPr="005D64D8">
        <w:rPr>
          <w:rFonts w:ascii="Arial" w:hAnsi="Arial" w:cs="Arial"/>
        </w:rPr>
        <w:t>90s</w:t>
      </w:r>
      <w:proofErr w:type="spellEnd"/>
      <w:r w:rsidR="00822010">
        <w:rPr>
          <w:rFonts w:ascii="Arial" w:hAnsi="Arial" w:cs="Arial"/>
        </w:rPr>
        <w:t xml:space="preserve">. </w:t>
      </w:r>
      <w:r w:rsidR="00822010" w:rsidRPr="005D64D8">
        <w:rPr>
          <w:rFonts w:ascii="Arial" w:hAnsi="Arial" w:cs="Arial"/>
        </w:rPr>
        <w:t xml:space="preserve">Between </w:t>
      </w:r>
      <w:r w:rsidRPr="005D64D8">
        <w:rPr>
          <w:rFonts w:ascii="Arial" w:hAnsi="Arial" w:cs="Arial"/>
        </w:rPr>
        <w:t>Matt and his two roommates</w:t>
      </w:r>
      <w:r w:rsidR="00152B35" w:rsidRPr="005D64D8">
        <w:rPr>
          <w:rFonts w:ascii="Arial" w:hAnsi="Arial" w:cs="Arial"/>
        </w:rPr>
        <w:t>, t</w:t>
      </w:r>
      <w:r w:rsidRPr="005D64D8">
        <w:rPr>
          <w:rFonts w:ascii="Arial" w:hAnsi="Arial" w:cs="Arial"/>
        </w:rPr>
        <w:t>hey had one computer</w:t>
      </w:r>
      <w:r w:rsidR="00152B35" w:rsidRPr="005D64D8">
        <w:rPr>
          <w:rFonts w:ascii="Arial" w:hAnsi="Arial" w:cs="Arial"/>
        </w:rPr>
        <w:t xml:space="preserve">. It </w:t>
      </w:r>
      <w:r w:rsidRPr="005D64D8">
        <w:rPr>
          <w:rFonts w:ascii="Arial" w:hAnsi="Arial" w:cs="Arial"/>
        </w:rPr>
        <w:t>was on a folding table in the corner of the apartment</w:t>
      </w:r>
      <w:r w:rsidR="00152B35" w:rsidRPr="005D64D8">
        <w:rPr>
          <w:rFonts w:ascii="Arial" w:hAnsi="Arial" w:cs="Arial"/>
        </w:rPr>
        <w:t>.</w:t>
      </w:r>
    </w:p>
    <w:p w14:paraId="3DDD9AB7" w14:textId="2E5AD490" w:rsidR="004768BC" w:rsidRPr="005D64D8" w:rsidRDefault="007A60BD" w:rsidP="005D64D8">
      <w:pPr>
        <w:rPr>
          <w:rFonts w:ascii="Arial" w:hAnsi="Arial" w:cs="Arial"/>
        </w:rPr>
      </w:pPr>
      <w:r w:rsidRPr="005D64D8">
        <w:rPr>
          <w:rFonts w:ascii="Arial" w:hAnsi="Arial" w:cs="Arial"/>
          <w:b/>
          <w:bCs/>
        </w:rPr>
        <w:t>Matt:</w:t>
      </w:r>
      <w:r w:rsidR="00152B35" w:rsidRPr="005D64D8">
        <w:rPr>
          <w:rFonts w:ascii="Arial" w:hAnsi="Arial" w:cs="Arial"/>
        </w:rPr>
        <w:t xml:space="preserve"> And </w:t>
      </w:r>
      <w:r w:rsidRPr="005D64D8">
        <w:rPr>
          <w:rFonts w:ascii="Arial" w:hAnsi="Arial" w:cs="Arial"/>
        </w:rPr>
        <w:t xml:space="preserve">we referred to </w:t>
      </w:r>
      <w:r w:rsidR="00152B35" w:rsidRPr="005D64D8">
        <w:rPr>
          <w:rFonts w:ascii="Arial" w:hAnsi="Arial" w:cs="Arial"/>
        </w:rPr>
        <w:t xml:space="preserve">it </w:t>
      </w:r>
      <w:r w:rsidRPr="005D64D8">
        <w:rPr>
          <w:rFonts w:ascii="Arial" w:hAnsi="Arial" w:cs="Arial"/>
        </w:rPr>
        <w:t xml:space="preserve">as the </w:t>
      </w:r>
      <w:r w:rsidR="00152B35" w:rsidRPr="005D64D8">
        <w:rPr>
          <w:rFonts w:ascii="Arial" w:hAnsi="Arial" w:cs="Arial"/>
        </w:rPr>
        <w:t>P</w:t>
      </w:r>
      <w:r w:rsidRPr="005D64D8">
        <w:rPr>
          <w:rFonts w:ascii="Arial" w:hAnsi="Arial" w:cs="Arial"/>
        </w:rPr>
        <w:t xml:space="preserve">ortal of </w:t>
      </w:r>
      <w:r w:rsidR="00152B35" w:rsidRPr="005D64D8">
        <w:rPr>
          <w:rFonts w:ascii="Arial" w:hAnsi="Arial" w:cs="Arial"/>
        </w:rPr>
        <w:t>K</w:t>
      </w:r>
      <w:r w:rsidRPr="005D64D8">
        <w:rPr>
          <w:rFonts w:ascii="Arial" w:hAnsi="Arial" w:cs="Arial"/>
        </w:rPr>
        <w:t>nowledge.</w:t>
      </w:r>
    </w:p>
    <w:p w14:paraId="07529C67" w14:textId="3E22C84D" w:rsidR="000F2200" w:rsidRPr="005D64D8" w:rsidRDefault="007A60BD" w:rsidP="005D64D8">
      <w:pPr>
        <w:rPr>
          <w:rFonts w:ascii="Arial" w:hAnsi="Arial" w:cs="Arial"/>
        </w:rPr>
      </w:pPr>
      <w:r w:rsidRPr="005D64D8">
        <w:rPr>
          <w:rFonts w:ascii="Arial" w:hAnsi="Arial" w:cs="Arial"/>
          <w:b/>
          <w:bCs/>
        </w:rPr>
        <w:t>April:</w:t>
      </w:r>
      <w:r w:rsidR="00152B35" w:rsidRPr="005D64D8">
        <w:rPr>
          <w:rFonts w:ascii="Arial" w:hAnsi="Arial" w:cs="Arial"/>
        </w:rPr>
        <w:t xml:space="preserve"> </w:t>
      </w:r>
      <w:r w:rsidRPr="005D64D8">
        <w:rPr>
          <w:rFonts w:ascii="Arial" w:hAnsi="Arial" w:cs="Arial"/>
        </w:rPr>
        <w:t>Matt used it to look up song lyrics. He let his roommates fight over what to put in the Sony five</w:t>
      </w:r>
      <w:r w:rsidR="00152B35" w:rsidRPr="005D64D8">
        <w:rPr>
          <w:rFonts w:ascii="Arial" w:hAnsi="Arial" w:cs="Arial"/>
        </w:rPr>
        <w:t>-</w:t>
      </w:r>
      <w:r w:rsidRPr="005D64D8">
        <w:rPr>
          <w:rFonts w:ascii="Arial" w:hAnsi="Arial" w:cs="Arial"/>
        </w:rPr>
        <w:t xml:space="preserve">disc changer. And Matt read the words while he listened, etching the songs into his brain. </w:t>
      </w:r>
    </w:p>
    <w:p w14:paraId="7FFD030D" w14:textId="45915596" w:rsidR="000F2200" w:rsidRPr="005D64D8" w:rsidRDefault="000F2200" w:rsidP="005D64D8">
      <w:pPr>
        <w:rPr>
          <w:rFonts w:ascii="Arial" w:hAnsi="Arial" w:cs="Arial"/>
        </w:rPr>
      </w:pPr>
      <w:r w:rsidRPr="005D64D8">
        <w:rPr>
          <w:rFonts w:ascii="Arial" w:hAnsi="Arial" w:cs="Arial"/>
        </w:rPr>
        <w:t>[</w:t>
      </w:r>
      <w:r w:rsidRPr="005D64D8">
        <w:rPr>
          <w:rFonts w:ascii="Arial" w:hAnsi="Arial" w:cs="Arial"/>
          <w:i/>
          <w:iCs/>
        </w:rPr>
        <w:t xml:space="preserve">A Day in the Life </w:t>
      </w:r>
      <w:r w:rsidRPr="005D64D8">
        <w:rPr>
          <w:rFonts w:ascii="Arial" w:hAnsi="Arial" w:cs="Arial"/>
        </w:rPr>
        <w:t xml:space="preserve">by The Beatles playing] </w:t>
      </w:r>
    </w:p>
    <w:p w14:paraId="1558706F" w14:textId="3297B586" w:rsidR="000F2200" w:rsidRPr="005D64D8" w:rsidRDefault="007A60BD" w:rsidP="005D64D8">
      <w:pPr>
        <w:rPr>
          <w:rFonts w:ascii="Arial" w:hAnsi="Arial" w:cs="Arial"/>
        </w:rPr>
      </w:pPr>
      <w:r w:rsidRPr="005D64D8">
        <w:rPr>
          <w:rFonts w:ascii="Arial" w:hAnsi="Arial" w:cs="Arial"/>
          <w:b/>
          <w:bCs/>
        </w:rPr>
        <w:t>Matt:</w:t>
      </w:r>
      <w:r w:rsidR="000F2200" w:rsidRPr="005D64D8">
        <w:rPr>
          <w:rFonts w:ascii="Arial" w:hAnsi="Arial" w:cs="Arial"/>
        </w:rPr>
        <w:t xml:space="preserve"> T</w:t>
      </w:r>
      <w:r w:rsidRPr="005D64D8">
        <w:rPr>
          <w:rFonts w:ascii="Arial" w:hAnsi="Arial" w:cs="Arial"/>
        </w:rPr>
        <w:t>he Beatles was probably the first music I was a student of</w:t>
      </w:r>
      <w:r w:rsidR="000F2200" w:rsidRPr="005D64D8">
        <w:rPr>
          <w:rFonts w:ascii="Arial" w:hAnsi="Arial" w:cs="Arial"/>
        </w:rPr>
        <w:t>.</w:t>
      </w:r>
    </w:p>
    <w:p w14:paraId="23E3D644" w14:textId="40B6BBFA" w:rsidR="004768BC" w:rsidRPr="005D64D8" w:rsidRDefault="007A60BD" w:rsidP="005D64D8">
      <w:pPr>
        <w:rPr>
          <w:rFonts w:ascii="Arial" w:hAnsi="Arial" w:cs="Arial"/>
        </w:rPr>
      </w:pPr>
      <w:r w:rsidRPr="005D64D8">
        <w:rPr>
          <w:rFonts w:ascii="Arial" w:hAnsi="Arial" w:cs="Arial"/>
          <w:b/>
          <w:bCs/>
        </w:rPr>
        <w:lastRenderedPageBreak/>
        <w:t>April:</w:t>
      </w:r>
      <w:r w:rsidR="000F2200" w:rsidRPr="005D64D8">
        <w:rPr>
          <w:rFonts w:ascii="Arial" w:hAnsi="Arial" w:cs="Arial"/>
        </w:rPr>
        <w:t xml:space="preserve"> H</w:t>
      </w:r>
      <w:r w:rsidRPr="005D64D8">
        <w:rPr>
          <w:rFonts w:ascii="Arial" w:hAnsi="Arial" w:cs="Arial"/>
        </w:rPr>
        <w:t>e and his roommates would geek out</w:t>
      </w:r>
      <w:r w:rsidR="000F2200" w:rsidRPr="005D64D8">
        <w:rPr>
          <w:rFonts w:ascii="Arial" w:hAnsi="Arial" w:cs="Arial"/>
        </w:rPr>
        <w:t xml:space="preserve">, </w:t>
      </w:r>
      <w:r w:rsidRPr="005D64D8">
        <w:rPr>
          <w:rFonts w:ascii="Arial" w:hAnsi="Arial" w:cs="Arial"/>
        </w:rPr>
        <w:t>counting the crescendos and deciphering hidden messages.</w:t>
      </w:r>
    </w:p>
    <w:p w14:paraId="6A255671" w14:textId="1AA2BB99" w:rsidR="004768BC" w:rsidRPr="005D64D8" w:rsidRDefault="007A60BD" w:rsidP="005D64D8">
      <w:pPr>
        <w:rPr>
          <w:rFonts w:ascii="Arial" w:hAnsi="Arial" w:cs="Arial"/>
        </w:rPr>
      </w:pPr>
      <w:r w:rsidRPr="005D64D8">
        <w:rPr>
          <w:rFonts w:ascii="Arial" w:hAnsi="Arial" w:cs="Arial"/>
          <w:b/>
          <w:bCs/>
        </w:rPr>
        <w:t>Matt:</w:t>
      </w:r>
      <w:r w:rsidR="000F2200" w:rsidRPr="005D64D8">
        <w:rPr>
          <w:rFonts w:ascii="Arial" w:hAnsi="Arial" w:cs="Arial"/>
        </w:rPr>
        <w:t xml:space="preserve"> </w:t>
      </w:r>
      <w:r w:rsidRPr="005D64D8">
        <w:rPr>
          <w:rFonts w:ascii="Arial" w:hAnsi="Arial" w:cs="Arial"/>
        </w:rPr>
        <w:t>That was probably my first introduction into music is more than one layer</w:t>
      </w:r>
      <w:r w:rsidR="000F2200" w:rsidRPr="005D64D8">
        <w:rPr>
          <w:rFonts w:ascii="Arial" w:hAnsi="Arial" w:cs="Arial"/>
        </w:rPr>
        <w:t>.</w:t>
      </w:r>
    </w:p>
    <w:p w14:paraId="35133090" w14:textId="77777777" w:rsidR="00BD22DC" w:rsidRDefault="00CD441C" w:rsidP="005D64D8">
      <w:pPr>
        <w:rPr>
          <w:rFonts w:ascii="Arial" w:hAnsi="Arial" w:cs="Arial"/>
        </w:rPr>
      </w:pPr>
      <w:r w:rsidRPr="00CD441C">
        <w:rPr>
          <w:rFonts w:ascii="Arial" w:hAnsi="Arial" w:cs="Arial"/>
          <w:b/>
          <w:bCs/>
        </w:rPr>
        <w:t>April:</w:t>
      </w:r>
      <w:r w:rsidR="000F2200" w:rsidRPr="005D64D8">
        <w:rPr>
          <w:rFonts w:ascii="Arial" w:hAnsi="Arial" w:cs="Arial"/>
        </w:rPr>
        <w:t xml:space="preserve"> He did a lot of his music appreciation work on long drives in his </w:t>
      </w:r>
      <w:r w:rsidR="00505204" w:rsidRPr="005D64D8">
        <w:rPr>
          <w:rFonts w:ascii="Arial" w:hAnsi="Arial" w:cs="Arial"/>
        </w:rPr>
        <w:t>s</w:t>
      </w:r>
      <w:r w:rsidR="000F2200" w:rsidRPr="005D64D8">
        <w:rPr>
          <w:rFonts w:ascii="Arial" w:hAnsi="Arial" w:cs="Arial"/>
        </w:rPr>
        <w:t xml:space="preserve">ilver Dodge Intrepid rotating </w:t>
      </w:r>
      <w:r w:rsidR="003B4820" w:rsidRPr="005D64D8">
        <w:rPr>
          <w:rFonts w:ascii="Arial" w:hAnsi="Arial" w:cs="Arial"/>
        </w:rPr>
        <w:t>through Ph</w:t>
      </w:r>
      <w:r w:rsidR="000F2200" w:rsidRPr="005D64D8">
        <w:rPr>
          <w:rFonts w:ascii="Arial" w:hAnsi="Arial" w:cs="Arial"/>
        </w:rPr>
        <w:t>ish, The Beach Boys, or Prince.</w:t>
      </w:r>
    </w:p>
    <w:p w14:paraId="777B7114" w14:textId="68ABDB2D" w:rsidR="004768BC" w:rsidRPr="005D64D8" w:rsidRDefault="000F2200" w:rsidP="005D64D8">
      <w:pPr>
        <w:rPr>
          <w:rFonts w:ascii="Arial" w:hAnsi="Arial" w:cs="Arial"/>
        </w:rPr>
      </w:pPr>
      <w:r w:rsidRPr="005D64D8">
        <w:rPr>
          <w:rFonts w:ascii="Arial" w:hAnsi="Arial" w:cs="Arial"/>
        </w:rPr>
        <w:t>It just feels like a very heavy choice to make</w:t>
      </w:r>
      <w:r w:rsidR="00BD22DC">
        <w:rPr>
          <w:rFonts w:ascii="Arial" w:hAnsi="Arial" w:cs="Arial"/>
        </w:rPr>
        <w:t>, a</w:t>
      </w:r>
      <w:r w:rsidRPr="005D64D8">
        <w:rPr>
          <w:rFonts w:ascii="Arial" w:hAnsi="Arial" w:cs="Arial"/>
        </w:rPr>
        <w:t>nd I sort of see it as you're choosing the soundtrack for the rest of your life.</w:t>
      </w:r>
    </w:p>
    <w:p w14:paraId="0D109829" w14:textId="24043BB8" w:rsidR="004768BC" w:rsidRPr="005D64D8" w:rsidRDefault="007A60BD" w:rsidP="005D64D8">
      <w:pPr>
        <w:rPr>
          <w:rFonts w:ascii="Arial" w:hAnsi="Arial" w:cs="Arial"/>
        </w:rPr>
      </w:pPr>
      <w:r w:rsidRPr="005D64D8">
        <w:rPr>
          <w:rFonts w:ascii="Arial" w:hAnsi="Arial" w:cs="Arial"/>
          <w:b/>
          <w:bCs/>
        </w:rPr>
        <w:t>Matt:</w:t>
      </w:r>
      <w:r w:rsidR="004F5019" w:rsidRPr="005D64D8">
        <w:rPr>
          <w:rFonts w:ascii="Arial" w:hAnsi="Arial" w:cs="Arial"/>
        </w:rPr>
        <w:t xml:space="preserve"> </w:t>
      </w:r>
      <w:r w:rsidRPr="005D64D8">
        <w:rPr>
          <w:rFonts w:ascii="Arial" w:hAnsi="Arial" w:cs="Arial"/>
        </w:rPr>
        <w:t xml:space="preserve">I don't think that's like an overly dramatic way to put it because I didn't know if I would ever </w:t>
      </w:r>
      <w:proofErr w:type="gramStart"/>
      <w:r w:rsidRPr="005D64D8">
        <w:rPr>
          <w:rFonts w:ascii="Arial" w:hAnsi="Arial" w:cs="Arial"/>
        </w:rPr>
        <w:t>hear</w:t>
      </w:r>
      <w:proofErr w:type="gramEnd"/>
      <w:r w:rsidRPr="005D64D8">
        <w:rPr>
          <w:rFonts w:ascii="Arial" w:hAnsi="Arial" w:cs="Arial"/>
        </w:rPr>
        <w:t xml:space="preserve"> again. And so</w:t>
      </w:r>
      <w:r w:rsidR="004F5019" w:rsidRPr="005D64D8">
        <w:rPr>
          <w:rFonts w:ascii="Arial" w:hAnsi="Arial" w:cs="Arial"/>
        </w:rPr>
        <w:t xml:space="preserve">, </w:t>
      </w:r>
      <w:r w:rsidRPr="005D64D8">
        <w:rPr>
          <w:rFonts w:ascii="Arial" w:hAnsi="Arial" w:cs="Arial"/>
        </w:rPr>
        <w:t>what song do you want stuck in your head from age 25 to 85</w:t>
      </w:r>
      <w:r w:rsidR="004F5019" w:rsidRPr="005D64D8">
        <w:rPr>
          <w:rFonts w:ascii="Arial" w:hAnsi="Arial" w:cs="Arial"/>
        </w:rPr>
        <w:t>? [chuckles]</w:t>
      </w:r>
    </w:p>
    <w:p w14:paraId="27963A6F" w14:textId="5D1D5718" w:rsidR="004768BC" w:rsidRPr="005D64D8" w:rsidRDefault="007A60BD" w:rsidP="005D64D8">
      <w:pPr>
        <w:rPr>
          <w:rFonts w:ascii="Arial" w:hAnsi="Arial" w:cs="Arial"/>
        </w:rPr>
      </w:pPr>
      <w:r w:rsidRPr="005D64D8">
        <w:rPr>
          <w:rFonts w:ascii="Arial" w:hAnsi="Arial" w:cs="Arial"/>
          <w:b/>
          <w:bCs/>
        </w:rPr>
        <w:t>April:</w:t>
      </w:r>
      <w:r w:rsidR="00DD34F3" w:rsidRPr="005D64D8">
        <w:rPr>
          <w:rFonts w:ascii="Arial" w:hAnsi="Arial" w:cs="Arial"/>
        </w:rPr>
        <w:t xml:space="preserve"> Matt </w:t>
      </w:r>
      <w:r w:rsidRPr="005D64D8">
        <w:rPr>
          <w:rFonts w:ascii="Arial" w:hAnsi="Arial" w:cs="Arial"/>
        </w:rPr>
        <w:t>went for a lot of greatest hits and a few besides.</w:t>
      </w:r>
    </w:p>
    <w:p w14:paraId="183BDB57" w14:textId="5AB883AE" w:rsidR="004768BC" w:rsidRPr="005D64D8" w:rsidRDefault="007A60BD" w:rsidP="005D64D8">
      <w:pPr>
        <w:rPr>
          <w:rFonts w:ascii="Arial" w:hAnsi="Arial" w:cs="Arial"/>
        </w:rPr>
      </w:pPr>
      <w:r w:rsidRPr="005D64D8">
        <w:rPr>
          <w:rFonts w:ascii="Arial" w:hAnsi="Arial" w:cs="Arial"/>
          <w:b/>
          <w:bCs/>
        </w:rPr>
        <w:t>Matt:</w:t>
      </w:r>
      <w:r w:rsidR="00DD34F3" w:rsidRPr="005D64D8">
        <w:rPr>
          <w:rFonts w:ascii="Arial" w:hAnsi="Arial" w:cs="Arial"/>
        </w:rPr>
        <w:t xml:space="preserve"> </w:t>
      </w:r>
      <w:r w:rsidRPr="005D64D8">
        <w:rPr>
          <w:rFonts w:ascii="Arial" w:hAnsi="Arial" w:cs="Arial"/>
        </w:rPr>
        <w:t>It was one of those like</w:t>
      </w:r>
      <w:r w:rsidR="00DD34F3" w:rsidRPr="005D64D8">
        <w:rPr>
          <w:rFonts w:ascii="Arial" w:hAnsi="Arial" w:cs="Arial"/>
        </w:rPr>
        <w:t xml:space="preserve">, </w:t>
      </w:r>
      <w:r w:rsidRPr="005D64D8">
        <w:rPr>
          <w:rFonts w:ascii="Arial" w:hAnsi="Arial" w:cs="Arial"/>
        </w:rPr>
        <w:t xml:space="preserve">I really need to start cramming </w:t>
      </w:r>
      <w:r w:rsidR="00BD22DC">
        <w:rPr>
          <w:rFonts w:ascii="Arial" w:hAnsi="Arial" w:cs="Arial"/>
        </w:rPr>
        <w:t>from Prince</w:t>
      </w:r>
      <w:r w:rsidRPr="005D64D8">
        <w:rPr>
          <w:rFonts w:ascii="Arial" w:hAnsi="Arial" w:cs="Arial"/>
        </w:rPr>
        <w:t>.</w:t>
      </w:r>
    </w:p>
    <w:p w14:paraId="61FA753D" w14:textId="6881D1D0" w:rsidR="004768BC" w:rsidRPr="005D64D8" w:rsidRDefault="007A60BD" w:rsidP="005D64D8">
      <w:pPr>
        <w:rPr>
          <w:rFonts w:ascii="Arial" w:hAnsi="Arial" w:cs="Arial"/>
        </w:rPr>
      </w:pPr>
      <w:r w:rsidRPr="005D64D8">
        <w:rPr>
          <w:rFonts w:ascii="Arial" w:hAnsi="Arial" w:cs="Arial"/>
          <w:b/>
          <w:bCs/>
        </w:rPr>
        <w:t>April:</w:t>
      </w:r>
      <w:r w:rsidR="00DD34F3" w:rsidRPr="005D64D8">
        <w:rPr>
          <w:rFonts w:ascii="Arial" w:hAnsi="Arial" w:cs="Arial"/>
        </w:rPr>
        <w:t xml:space="preserve"> </w:t>
      </w:r>
      <w:r w:rsidRPr="005D64D8">
        <w:rPr>
          <w:rFonts w:ascii="Arial" w:hAnsi="Arial" w:cs="Arial"/>
        </w:rPr>
        <w:t xml:space="preserve">When his hearing </w:t>
      </w:r>
      <w:r w:rsidR="00DD34F3" w:rsidRPr="005D64D8">
        <w:rPr>
          <w:rFonts w:ascii="Arial" w:hAnsi="Arial" w:cs="Arial"/>
        </w:rPr>
        <w:t xml:space="preserve">went, he </w:t>
      </w:r>
      <w:r w:rsidRPr="005D64D8">
        <w:rPr>
          <w:rFonts w:ascii="Arial" w:hAnsi="Arial" w:cs="Arial"/>
        </w:rPr>
        <w:t>wanted to be able to hear the songs in his head, but also conjure the memories he associated with those songs. This one took him back to high school when he and his good friend</w:t>
      </w:r>
      <w:r w:rsidR="007E23FB">
        <w:rPr>
          <w:rFonts w:ascii="Arial" w:hAnsi="Arial" w:cs="Arial"/>
        </w:rPr>
        <w:t>,</w:t>
      </w:r>
      <w:r w:rsidRPr="005D64D8">
        <w:rPr>
          <w:rFonts w:ascii="Arial" w:hAnsi="Arial" w:cs="Arial"/>
        </w:rPr>
        <w:t xml:space="preserve"> Stephanie</w:t>
      </w:r>
      <w:r w:rsidR="007E23FB">
        <w:rPr>
          <w:rFonts w:ascii="Arial" w:hAnsi="Arial" w:cs="Arial"/>
        </w:rPr>
        <w:t>,</w:t>
      </w:r>
      <w:r w:rsidRPr="005D64D8">
        <w:rPr>
          <w:rFonts w:ascii="Arial" w:hAnsi="Arial" w:cs="Arial"/>
        </w:rPr>
        <w:t xml:space="preserve"> first got their driver's licenses</w:t>
      </w:r>
      <w:r w:rsidR="00DD34F3" w:rsidRPr="005D64D8">
        <w:rPr>
          <w:rFonts w:ascii="Arial" w:hAnsi="Arial" w:cs="Arial"/>
        </w:rPr>
        <w:t>.</w:t>
      </w:r>
    </w:p>
    <w:p w14:paraId="5A376CF8" w14:textId="7A789B0B" w:rsidR="004768BC" w:rsidRPr="005D64D8" w:rsidRDefault="007A60BD" w:rsidP="005D64D8">
      <w:pPr>
        <w:rPr>
          <w:rFonts w:ascii="Arial" w:hAnsi="Arial" w:cs="Arial"/>
        </w:rPr>
      </w:pPr>
      <w:r w:rsidRPr="005D64D8">
        <w:rPr>
          <w:rFonts w:ascii="Arial" w:hAnsi="Arial" w:cs="Arial"/>
          <w:b/>
          <w:bCs/>
        </w:rPr>
        <w:t>Matt:</w:t>
      </w:r>
      <w:r w:rsidR="00DD34F3" w:rsidRPr="005D64D8">
        <w:rPr>
          <w:rFonts w:ascii="Arial" w:hAnsi="Arial" w:cs="Arial"/>
        </w:rPr>
        <w:t xml:space="preserve"> A</w:t>
      </w:r>
      <w:r w:rsidRPr="005D64D8">
        <w:rPr>
          <w:rFonts w:ascii="Arial" w:hAnsi="Arial" w:cs="Arial"/>
        </w:rPr>
        <w:t xml:space="preserve">nd </w:t>
      </w:r>
      <w:r w:rsidR="00DD34F3" w:rsidRPr="005D64D8">
        <w:rPr>
          <w:rFonts w:ascii="Arial" w:hAnsi="Arial" w:cs="Arial"/>
        </w:rPr>
        <w:t xml:space="preserve">I've got </w:t>
      </w:r>
      <w:r w:rsidRPr="005D64D8">
        <w:rPr>
          <w:rFonts w:ascii="Arial" w:hAnsi="Arial" w:cs="Arial"/>
        </w:rPr>
        <w:t xml:space="preserve">great memories of driving down the highway on her Subaru Legacy with all four windows down on a summer evening. And just </w:t>
      </w:r>
      <w:r w:rsidR="00674434" w:rsidRPr="007E23FB">
        <w:rPr>
          <w:rFonts w:ascii="Arial" w:hAnsi="Arial" w:cs="Arial"/>
          <w:i/>
          <w:iCs/>
        </w:rPr>
        <w:t>7</w:t>
      </w:r>
      <w:r w:rsidRPr="005D64D8">
        <w:rPr>
          <w:rFonts w:ascii="Arial" w:hAnsi="Arial" w:cs="Arial"/>
        </w:rPr>
        <w:t xml:space="preserve"> turned up all the way and all of us </w:t>
      </w:r>
      <w:r w:rsidR="007E23FB">
        <w:rPr>
          <w:rFonts w:ascii="Arial" w:hAnsi="Arial" w:cs="Arial"/>
        </w:rPr>
        <w:t xml:space="preserve">singing </w:t>
      </w:r>
      <w:r w:rsidRPr="005D64D8">
        <w:rPr>
          <w:rFonts w:ascii="Arial" w:hAnsi="Arial" w:cs="Arial"/>
        </w:rPr>
        <w:t>horribly along with it.</w:t>
      </w:r>
    </w:p>
    <w:p w14:paraId="34C9A93A" w14:textId="1360B5D2" w:rsidR="00127567" w:rsidRPr="005D64D8" w:rsidRDefault="00127567" w:rsidP="005D64D8">
      <w:pPr>
        <w:rPr>
          <w:rFonts w:ascii="Arial" w:hAnsi="Arial" w:cs="Arial"/>
        </w:rPr>
      </w:pPr>
      <w:r w:rsidRPr="005D64D8">
        <w:rPr>
          <w:rFonts w:ascii="Arial" w:hAnsi="Arial" w:cs="Arial"/>
        </w:rPr>
        <w:t>[</w:t>
      </w:r>
      <w:r w:rsidRPr="005D64D8">
        <w:rPr>
          <w:rFonts w:ascii="Arial" w:hAnsi="Arial" w:cs="Arial"/>
          <w:i/>
          <w:iCs/>
        </w:rPr>
        <w:t>7</w:t>
      </w:r>
      <w:r w:rsidRPr="005D64D8">
        <w:rPr>
          <w:rFonts w:ascii="Arial" w:hAnsi="Arial" w:cs="Arial"/>
        </w:rPr>
        <w:t xml:space="preserve"> by </w:t>
      </w:r>
      <w:r w:rsidR="007E23FB">
        <w:rPr>
          <w:rFonts w:ascii="Arial" w:hAnsi="Arial" w:cs="Arial"/>
        </w:rPr>
        <w:t xml:space="preserve">The </w:t>
      </w:r>
      <w:r w:rsidRPr="005D64D8">
        <w:rPr>
          <w:rFonts w:ascii="Arial" w:hAnsi="Arial" w:cs="Arial"/>
        </w:rPr>
        <w:t>New Power Generation and Prince</w:t>
      </w:r>
      <w:r w:rsidR="00826EE3" w:rsidRPr="005D64D8">
        <w:rPr>
          <w:rFonts w:ascii="Arial" w:hAnsi="Arial" w:cs="Arial"/>
        </w:rPr>
        <w:t xml:space="preserve"> playing]</w:t>
      </w:r>
      <w:r w:rsidRPr="005D64D8">
        <w:rPr>
          <w:rFonts w:ascii="Arial" w:hAnsi="Arial" w:cs="Arial"/>
        </w:rPr>
        <w:t xml:space="preserve"> </w:t>
      </w:r>
    </w:p>
    <w:p w14:paraId="3D1BE4DA" w14:textId="5C7CAF50" w:rsidR="004768BC" w:rsidRPr="005D64D8" w:rsidRDefault="007A60BD" w:rsidP="005D64D8">
      <w:pPr>
        <w:rPr>
          <w:rFonts w:ascii="Arial" w:hAnsi="Arial" w:cs="Arial"/>
        </w:rPr>
      </w:pPr>
      <w:r w:rsidRPr="005D64D8">
        <w:rPr>
          <w:rFonts w:ascii="Arial" w:hAnsi="Arial" w:cs="Arial"/>
          <w:b/>
          <w:bCs/>
        </w:rPr>
        <w:t>April:</w:t>
      </w:r>
      <w:r w:rsidR="00FE461E" w:rsidRPr="005D64D8">
        <w:rPr>
          <w:rFonts w:ascii="Arial" w:hAnsi="Arial" w:cs="Arial"/>
        </w:rPr>
        <w:t xml:space="preserve"> </w:t>
      </w:r>
      <w:r w:rsidRPr="005D64D8">
        <w:rPr>
          <w:rFonts w:ascii="Arial" w:hAnsi="Arial" w:cs="Arial"/>
        </w:rPr>
        <w:t xml:space="preserve">Matt says he was </w:t>
      </w:r>
      <w:proofErr w:type="gramStart"/>
      <w:r w:rsidRPr="005D64D8">
        <w:rPr>
          <w:rFonts w:ascii="Arial" w:hAnsi="Arial" w:cs="Arial"/>
        </w:rPr>
        <w:t>really deliberate</w:t>
      </w:r>
      <w:proofErr w:type="gramEnd"/>
      <w:r w:rsidRPr="005D64D8">
        <w:rPr>
          <w:rFonts w:ascii="Arial" w:hAnsi="Arial" w:cs="Arial"/>
        </w:rPr>
        <w:t xml:space="preserve"> about choosing songs he associated with good times. He was not memorizing angsty teenage rock anthems or depressing ballads.</w:t>
      </w:r>
    </w:p>
    <w:p w14:paraId="1AFD5D2D" w14:textId="24BB81F2" w:rsidR="00315971" w:rsidRPr="005D64D8" w:rsidRDefault="00315971" w:rsidP="005D64D8">
      <w:pPr>
        <w:rPr>
          <w:rFonts w:ascii="Arial" w:hAnsi="Arial" w:cs="Arial"/>
        </w:rPr>
      </w:pPr>
      <w:r w:rsidRPr="005D64D8">
        <w:rPr>
          <w:rFonts w:ascii="Arial" w:hAnsi="Arial" w:cs="Arial"/>
        </w:rPr>
        <w:t>[</w:t>
      </w:r>
      <w:r w:rsidRPr="005D64D8">
        <w:rPr>
          <w:rFonts w:ascii="Arial" w:hAnsi="Arial" w:cs="Arial"/>
          <w:i/>
          <w:iCs/>
        </w:rPr>
        <w:t xml:space="preserve">Good Vibrations </w:t>
      </w:r>
      <w:r w:rsidRPr="005D64D8">
        <w:rPr>
          <w:rFonts w:ascii="Arial" w:hAnsi="Arial" w:cs="Arial"/>
        </w:rPr>
        <w:t>song by The Beach Boys</w:t>
      </w:r>
      <w:r w:rsidR="00826EE3" w:rsidRPr="005D64D8">
        <w:rPr>
          <w:rFonts w:ascii="Arial" w:hAnsi="Arial" w:cs="Arial"/>
        </w:rPr>
        <w:t xml:space="preserve"> playing</w:t>
      </w:r>
      <w:r w:rsidRPr="005D64D8">
        <w:rPr>
          <w:rFonts w:ascii="Arial" w:hAnsi="Arial" w:cs="Arial"/>
        </w:rPr>
        <w:t>]</w:t>
      </w:r>
    </w:p>
    <w:p w14:paraId="6767C448" w14:textId="5391D061" w:rsidR="004768BC" w:rsidRPr="005D64D8" w:rsidRDefault="007A60BD" w:rsidP="005D64D8">
      <w:pPr>
        <w:rPr>
          <w:rFonts w:ascii="Arial" w:hAnsi="Arial" w:cs="Arial"/>
        </w:rPr>
      </w:pPr>
      <w:r w:rsidRPr="005D64D8">
        <w:rPr>
          <w:rFonts w:ascii="Arial" w:hAnsi="Arial" w:cs="Arial"/>
          <w:b/>
          <w:bCs/>
        </w:rPr>
        <w:t>Matt:</w:t>
      </w:r>
      <w:r w:rsidR="00A1748F" w:rsidRPr="005D64D8">
        <w:rPr>
          <w:rFonts w:ascii="Arial" w:hAnsi="Arial" w:cs="Arial"/>
        </w:rPr>
        <w:t xml:space="preserve"> </w:t>
      </w:r>
      <w:r w:rsidRPr="005D64D8">
        <w:rPr>
          <w:rFonts w:ascii="Arial" w:hAnsi="Arial" w:cs="Arial"/>
        </w:rPr>
        <w:t>I never connected with melancholy. That was just not how I've been programmed. If there was a song I associated with sadness or loneliness, it's not something I would have latched on to.</w:t>
      </w:r>
    </w:p>
    <w:p w14:paraId="052E636A" w14:textId="77777777" w:rsidR="00826EE3" w:rsidRPr="005D64D8" w:rsidRDefault="00826EE3" w:rsidP="005D64D8">
      <w:pPr>
        <w:rPr>
          <w:rFonts w:ascii="Arial" w:hAnsi="Arial" w:cs="Arial"/>
        </w:rPr>
      </w:pPr>
      <w:r w:rsidRPr="005D64D8">
        <w:rPr>
          <w:rFonts w:ascii="Arial" w:hAnsi="Arial" w:cs="Arial"/>
        </w:rPr>
        <w:t>[</w:t>
      </w:r>
      <w:r w:rsidRPr="005D64D8">
        <w:rPr>
          <w:rFonts w:ascii="Arial" w:hAnsi="Arial" w:cs="Arial"/>
          <w:i/>
          <w:iCs/>
        </w:rPr>
        <w:t xml:space="preserve">Good Vibrations </w:t>
      </w:r>
      <w:r w:rsidRPr="005D64D8">
        <w:rPr>
          <w:rFonts w:ascii="Arial" w:hAnsi="Arial" w:cs="Arial"/>
        </w:rPr>
        <w:t>song by The Beach Boys playing]</w:t>
      </w:r>
    </w:p>
    <w:p w14:paraId="660E4148" w14:textId="77078EF2" w:rsidR="00B471B2" w:rsidRPr="005D64D8" w:rsidRDefault="007A60BD" w:rsidP="005D64D8">
      <w:pPr>
        <w:rPr>
          <w:rFonts w:ascii="Arial" w:hAnsi="Arial" w:cs="Arial"/>
        </w:rPr>
      </w:pPr>
      <w:r w:rsidRPr="005D64D8">
        <w:rPr>
          <w:rFonts w:ascii="Arial" w:hAnsi="Arial" w:cs="Arial"/>
          <w:b/>
          <w:bCs/>
        </w:rPr>
        <w:t>Matt:</w:t>
      </w:r>
      <w:r w:rsidR="00826EE3" w:rsidRPr="005D64D8">
        <w:rPr>
          <w:rFonts w:ascii="Arial" w:hAnsi="Arial" w:cs="Arial"/>
        </w:rPr>
        <w:t xml:space="preserve"> W</w:t>
      </w:r>
      <w:r w:rsidRPr="005D64D8">
        <w:rPr>
          <w:rFonts w:ascii="Arial" w:hAnsi="Arial" w:cs="Arial"/>
        </w:rPr>
        <w:t>hen I think about</w:t>
      </w:r>
      <w:r w:rsidRPr="005D64D8">
        <w:rPr>
          <w:rFonts w:ascii="Arial" w:hAnsi="Arial" w:cs="Arial"/>
          <w:i/>
          <w:iCs/>
        </w:rPr>
        <w:t xml:space="preserve"> </w:t>
      </w:r>
      <w:r w:rsidR="00826EE3" w:rsidRPr="005D64D8">
        <w:rPr>
          <w:rFonts w:ascii="Arial" w:hAnsi="Arial" w:cs="Arial"/>
          <w:i/>
          <w:iCs/>
        </w:rPr>
        <w:t>G</w:t>
      </w:r>
      <w:r w:rsidRPr="005D64D8">
        <w:rPr>
          <w:rFonts w:ascii="Arial" w:hAnsi="Arial" w:cs="Arial"/>
          <w:i/>
          <w:iCs/>
        </w:rPr>
        <w:t xml:space="preserve">ood </w:t>
      </w:r>
      <w:r w:rsidR="00826EE3" w:rsidRPr="005D64D8">
        <w:rPr>
          <w:rFonts w:ascii="Arial" w:hAnsi="Arial" w:cs="Arial"/>
          <w:i/>
          <w:iCs/>
        </w:rPr>
        <w:t>V</w:t>
      </w:r>
      <w:r w:rsidRPr="005D64D8">
        <w:rPr>
          <w:rFonts w:ascii="Arial" w:hAnsi="Arial" w:cs="Arial"/>
          <w:i/>
          <w:iCs/>
        </w:rPr>
        <w:t>ibrations</w:t>
      </w:r>
      <w:r w:rsidRPr="005D64D8">
        <w:rPr>
          <w:rFonts w:ascii="Arial" w:hAnsi="Arial" w:cs="Arial"/>
        </w:rPr>
        <w:t xml:space="preserve">, I just think about the three </w:t>
      </w:r>
      <w:r w:rsidR="00826EE3" w:rsidRPr="005D64D8">
        <w:rPr>
          <w:rFonts w:ascii="Arial" w:hAnsi="Arial" w:cs="Arial"/>
        </w:rPr>
        <w:t xml:space="preserve">buddies in </w:t>
      </w:r>
      <w:r w:rsidRPr="005D64D8">
        <w:rPr>
          <w:rFonts w:ascii="Arial" w:hAnsi="Arial" w:cs="Arial"/>
        </w:rPr>
        <w:t>an apartment</w:t>
      </w:r>
      <w:r w:rsidR="00190B1C">
        <w:rPr>
          <w:rFonts w:ascii="Arial" w:hAnsi="Arial" w:cs="Arial"/>
        </w:rPr>
        <w:t>. W</w:t>
      </w:r>
      <w:r w:rsidRPr="005D64D8">
        <w:rPr>
          <w:rFonts w:ascii="Arial" w:hAnsi="Arial" w:cs="Arial"/>
        </w:rPr>
        <w:t>e're all working and getting a real paycheck for the first time in our lives</w:t>
      </w:r>
      <w:r w:rsidR="00826EE3" w:rsidRPr="005D64D8">
        <w:rPr>
          <w:rFonts w:ascii="Arial" w:hAnsi="Arial" w:cs="Arial"/>
        </w:rPr>
        <w:t xml:space="preserve"> a</w:t>
      </w:r>
      <w:r w:rsidRPr="005D64D8">
        <w:rPr>
          <w:rFonts w:ascii="Arial" w:hAnsi="Arial" w:cs="Arial"/>
        </w:rPr>
        <w:t>nd we've got our own place. And we're going out in the city and we come back from a night out</w:t>
      </w:r>
      <w:r w:rsidR="00826EE3" w:rsidRPr="005D64D8">
        <w:rPr>
          <w:rFonts w:ascii="Arial" w:hAnsi="Arial" w:cs="Arial"/>
        </w:rPr>
        <w:t xml:space="preserve">, </w:t>
      </w:r>
      <w:r w:rsidRPr="005D64D8">
        <w:rPr>
          <w:rFonts w:ascii="Arial" w:hAnsi="Arial" w:cs="Arial"/>
        </w:rPr>
        <w:t xml:space="preserve">and just </w:t>
      </w:r>
      <w:r w:rsidR="00826EE3" w:rsidRPr="005D64D8">
        <w:rPr>
          <w:rFonts w:ascii="Arial" w:hAnsi="Arial" w:cs="Arial"/>
        </w:rPr>
        <w:t xml:space="preserve">[chuckles] </w:t>
      </w:r>
      <w:r w:rsidRPr="005D64D8">
        <w:rPr>
          <w:rFonts w:ascii="Arial" w:hAnsi="Arial" w:cs="Arial"/>
        </w:rPr>
        <w:t xml:space="preserve">let's play some Beach Boys. </w:t>
      </w:r>
    </w:p>
    <w:p w14:paraId="6E043350" w14:textId="77777777" w:rsidR="00A95C61" w:rsidRPr="005D64D8" w:rsidRDefault="00A95C61" w:rsidP="005D64D8">
      <w:pPr>
        <w:rPr>
          <w:rFonts w:ascii="Arial" w:hAnsi="Arial" w:cs="Arial"/>
        </w:rPr>
      </w:pPr>
      <w:r w:rsidRPr="005D64D8">
        <w:rPr>
          <w:rFonts w:ascii="Arial" w:hAnsi="Arial" w:cs="Arial"/>
        </w:rPr>
        <w:t>[</w:t>
      </w:r>
      <w:r w:rsidRPr="005D64D8">
        <w:rPr>
          <w:rFonts w:ascii="Arial" w:hAnsi="Arial" w:cs="Arial"/>
          <w:i/>
          <w:iCs/>
        </w:rPr>
        <w:t xml:space="preserve">Good Vibrations </w:t>
      </w:r>
      <w:r w:rsidRPr="005D64D8">
        <w:rPr>
          <w:rFonts w:ascii="Arial" w:hAnsi="Arial" w:cs="Arial"/>
        </w:rPr>
        <w:t>song by The Beach Boys playing]</w:t>
      </w:r>
    </w:p>
    <w:p w14:paraId="7E2AD7AA" w14:textId="316466BE" w:rsidR="004768BC" w:rsidRPr="005D64D8" w:rsidRDefault="007A60BD" w:rsidP="005D64D8">
      <w:pPr>
        <w:rPr>
          <w:rFonts w:ascii="Arial" w:hAnsi="Arial" w:cs="Arial"/>
        </w:rPr>
      </w:pPr>
      <w:r w:rsidRPr="005D64D8">
        <w:rPr>
          <w:rFonts w:ascii="Arial" w:hAnsi="Arial" w:cs="Arial"/>
          <w:b/>
          <w:bCs/>
        </w:rPr>
        <w:t>Matt:</w:t>
      </w:r>
      <w:r w:rsidR="00526011" w:rsidRPr="005D64D8">
        <w:rPr>
          <w:rFonts w:ascii="Arial" w:hAnsi="Arial" w:cs="Arial"/>
        </w:rPr>
        <w:t xml:space="preserve"> </w:t>
      </w:r>
      <w:r w:rsidRPr="005D64D8">
        <w:rPr>
          <w:rFonts w:ascii="Arial" w:hAnsi="Arial" w:cs="Arial"/>
        </w:rPr>
        <w:t xml:space="preserve">At </w:t>
      </w:r>
      <w:r w:rsidR="00572781">
        <w:rPr>
          <w:rFonts w:ascii="Arial" w:hAnsi="Arial" w:cs="Arial"/>
        </w:rPr>
        <w:t xml:space="preserve">the </w:t>
      </w:r>
      <w:r w:rsidRPr="005D64D8">
        <w:rPr>
          <w:rFonts w:ascii="Arial" w:hAnsi="Arial" w:cs="Arial"/>
        </w:rPr>
        <w:t xml:space="preserve">time, I can remember thinking like, </w:t>
      </w:r>
      <w:r w:rsidR="00526011" w:rsidRPr="005D64D8">
        <w:rPr>
          <w:rFonts w:ascii="Arial" w:hAnsi="Arial" w:cs="Arial"/>
        </w:rPr>
        <w:t>"B</w:t>
      </w:r>
      <w:r w:rsidRPr="005D64D8">
        <w:rPr>
          <w:rFonts w:ascii="Arial" w:hAnsi="Arial" w:cs="Arial"/>
        </w:rPr>
        <w:t xml:space="preserve">ut I don't think people appreciate just how great </w:t>
      </w:r>
      <w:r w:rsidR="00526011" w:rsidRPr="005D64D8">
        <w:rPr>
          <w:rFonts w:ascii="Arial" w:hAnsi="Arial" w:cs="Arial"/>
        </w:rPr>
        <w:t xml:space="preserve">this </w:t>
      </w:r>
      <w:r w:rsidRPr="005D64D8">
        <w:rPr>
          <w:rFonts w:ascii="Arial" w:hAnsi="Arial" w:cs="Arial"/>
        </w:rPr>
        <w:t>song is.</w:t>
      </w:r>
      <w:r w:rsidR="00526011" w:rsidRPr="005D64D8">
        <w:rPr>
          <w:rFonts w:ascii="Arial" w:hAnsi="Arial" w:cs="Arial"/>
        </w:rPr>
        <w:t>"</w:t>
      </w:r>
      <w:r w:rsidRPr="005D64D8">
        <w:rPr>
          <w:rFonts w:ascii="Arial" w:hAnsi="Arial" w:cs="Arial"/>
        </w:rPr>
        <w:t xml:space="preserve"> So</w:t>
      </w:r>
      <w:r w:rsidR="00572781">
        <w:rPr>
          <w:rFonts w:ascii="Arial" w:hAnsi="Arial" w:cs="Arial"/>
        </w:rPr>
        <w:t>,</w:t>
      </w:r>
      <w:r w:rsidRPr="005D64D8">
        <w:rPr>
          <w:rFonts w:ascii="Arial" w:hAnsi="Arial" w:cs="Arial"/>
        </w:rPr>
        <w:t xml:space="preserve"> that became one that I thought I really need to capture that song.</w:t>
      </w:r>
    </w:p>
    <w:p w14:paraId="4956DDE7" w14:textId="620E3230" w:rsidR="004768BC" w:rsidRPr="005D64D8" w:rsidRDefault="007A60BD" w:rsidP="005D64D8">
      <w:pPr>
        <w:rPr>
          <w:rFonts w:ascii="Arial" w:hAnsi="Arial" w:cs="Arial"/>
        </w:rPr>
      </w:pPr>
      <w:r w:rsidRPr="005D64D8">
        <w:rPr>
          <w:rFonts w:ascii="Arial" w:hAnsi="Arial" w:cs="Arial"/>
          <w:b/>
          <w:bCs/>
        </w:rPr>
        <w:lastRenderedPageBreak/>
        <w:t>April:</w:t>
      </w:r>
      <w:r w:rsidR="006C6298" w:rsidRPr="005D64D8">
        <w:rPr>
          <w:rFonts w:ascii="Arial" w:hAnsi="Arial" w:cs="Arial"/>
        </w:rPr>
        <w:t xml:space="preserve"> </w:t>
      </w:r>
      <w:r w:rsidRPr="005D64D8">
        <w:rPr>
          <w:rFonts w:ascii="Arial" w:hAnsi="Arial" w:cs="Arial"/>
        </w:rPr>
        <w:t>Around the same time, all this was happening</w:t>
      </w:r>
      <w:r w:rsidR="006C6298" w:rsidRPr="005D64D8">
        <w:rPr>
          <w:rFonts w:ascii="Arial" w:hAnsi="Arial" w:cs="Arial"/>
        </w:rPr>
        <w:t xml:space="preserve">, </w:t>
      </w:r>
      <w:r w:rsidRPr="005D64D8">
        <w:rPr>
          <w:rFonts w:ascii="Arial" w:hAnsi="Arial" w:cs="Arial"/>
        </w:rPr>
        <w:t>Matt met a girl, Nora. He was at a New Year's Eve party in Chicago</w:t>
      </w:r>
      <w:r w:rsidR="006C6298" w:rsidRPr="005D64D8">
        <w:rPr>
          <w:rFonts w:ascii="Arial" w:hAnsi="Arial" w:cs="Arial"/>
        </w:rPr>
        <w:t>.</w:t>
      </w:r>
    </w:p>
    <w:p w14:paraId="31C13A5D" w14:textId="301C8F46" w:rsidR="006C6298" w:rsidRPr="005D64D8" w:rsidRDefault="007A60BD" w:rsidP="005D64D8">
      <w:pPr>
        <w:rPr>
          <w:rFonts w:ascii="Arial" w:hAnsi="Arial" w:cs="Arial"/>
        </w:rPr>
      </w:pPr>
      <w:r w:rsidRPr="005D64D8">
        <w:rPr>
          <w:rFonts w:ascii="Arial" w:hAnsi="Arial" w:cs="Arial"/>
          <w:b/>
          <w:bCs/>
        </w:rPr>
        <w:t>Matt:</w:t>
      </w:r>
      <w:r w:rsidR="006C6298" w:rsidRPr="005D64D8">
        <w:rPr>
          <w:rFonts w:ascii="Arial" w:hAnsi="Arial" w:cs="Arial"/>
        </w:rPr>
        <w:t xml:space="preserve"> A</w:t>
      </w:r>
      <w:r w:rsidRPr="005D64D8">
        <w:rPr>
          <w:rFonts w:ascii="Arial" w:hAnsi="Arial" w:cs="Arial"/>
        </w:rPr>
        <w:t xml:space="preserve">t some point </w:t>
      </w:r>
      <w:r w:rsidR="00E27A22">
        <w:rPr>
          <w:rFonts w:ascii="Arial" w:hAnsi="Arial" w:cs="Arial"/>
        </w:rPr>
        <w:t xml:space="preserve">in the night, </w:t>
      </w:r>
      <w:r w:rsidRPr="005D64D8">
        <w:rPr>
          <w:rFonts w:ascii="Arial" w:hAnsi="Arial" w:cs="Arial"/>
        </w:rPr>
        <w:t>got into this really great conversation with Nora</w:t>
      </w:r>
      <w:r w:rsidR="006C6298" w:rsidRPr="005D64D8">
        <w:rPr>
          <w:rFonts w:ascii="Arial" w:hAnsi="Arial" w:cs="Arial"/>
        </w:rPr>
        <w:t xml:space="preserve">, </w:t>
      </w:r>
      <w:r w:rsidRPr="005D64D8">
        <w:rPr>
          <w:rFonts w:ascii="Arial" w:hAnsi="Arial" w:cs="Arial"/>
        </w:rPr>
        <w:t>and was just really struck by her. She's incredibly intelligent.</w:t>
      </w:r>
    </w:p>
    <w:p w14:paraId="6454A3EC" w14:textId="77777777" w:rsidR="006C6298" w:rsidRPr="005D64D8" w:rsidRDefault="006C6298" w:rsidP="005D64D8">
      <w:pPr>
        <w:rPr>
          <w:rFonts w:ascii="Arial" w:hAnsi="Arial" w:cs="Arial"/>
        </w:rPr>
      </w:pPr>
      <w:r w:rsidRPr="005D64D8">
        <w:rPr>
          <w:rFonts w:ascii="Arial" w:hAnsi="Arial" w:cs="Arial"/>
          <w:b/>
          <w:bCs/>
        </w:rPr>
        <w:t xml:space="preserve">Nora: </w:t>
      </w:r>
      <w:r w:rsidRPr="005D64D8">
        <w:rPr>
          <w:rFonts w:ascii="Arial" w:hAnsi="Arial" w:cs="Arial"/>
        </w:rPr>
        <w:t xml:space="preserve">He was funny. </w:t>
      </w:r>
    </w:p>
    <w:p w14:paraId="239C1F8D" w14:textId="6EC51987" w:rsidR="004768BC" w:rsidRPr="005D64D8" w:rsidRDefault="007A60BD" w:rsidP="005D64D8">
      <w:pPr>
        <w:rPr>
          <w:rFonts w:ascii="Arial" w:hAnsi="Arial" w:cs="Arial"/>
        </w:rPr>
      </w:pPr>
      <w:r w:rsidRPr="005D64D8">
        <w:rPr>
          <w:rFonts w:ascii="Arial" w:hAnsi="Arial" w:cs="Arial"/>
          <w:b/>
          <w:bCs/>
        </w:rPr>
        <w:t>Matt:</w:t>
      </w:r>
      <w:r w:rsidR="006C6298" w:rsidRPr="005D64D8">
        <w:rPr>
          <w:rFonts w:ascii="Arial" w:hAnsi="Arial" w:cs="Arial"/>
        </w:rPr>
        <w:t xml:space="preserve"> </w:t>
      </w:r>
      <w:r w:rsidRPr="005D64D8">
        <w:rPr>
          <w:rFonts w:ascii="Arial" w:hAnsi="Arial" w:cs="Arial"/>
        </w:rPr>
        <w:t>I remember her just being this very joyful person.</w:t>
      </w:r>
    </w:p>
    <w:p w14:paraId="579070ED" w14:textId="52B13DFB" w:rsidR="006C6298" w:rsidRPr="005D64D8" w:rsidRDefault="006C6298" w:rsidP="005D64D8">
      <w:pPr>
        <w:rPr>
          <w:rFonts w:ascii="Arial" w:hAnsi="Arial" w:cs="Arial"/>
        </w:rPr>
      </w:pPr>
      <w:r w:rsidRPr="005D64D8">
        <w:rPr>
          <w:rFonts w:ascii="Arial" w:hAnsi="Arial" w:cs="Arial"/>
          <w:b/>
          <w:bCs/>
        </w:rPr>
        <w:t xml:space="preserve">Nora: </w:t>
      </w:r>
      <w:r w:rsidRPr="005D64D8">
        <w:rPr>
          <w:rFonts w:ascii="Arial" w:hAnsi="Arial" w:cs="Arial"/>
        </w:rPr>
        <w:t>He was kind.</w:t>
      </w:r>
    </w:p>
    <w:p w14:paraId="01D89042" w14:textId="74A39FF2" w:rsidR="006C6298" w:rsidRPr="005D64D8" w:rsidRDefault="007A60BD" w:rsidP="005D64D8">
      <w:pPr>
        <w:rPr>
          <w:rFonts w:ascii="Arial" w:hAnsi="Arial" w:cs="Arial"/>
        </w:rPr>
      </w:pPr>
      <w:r w:rsidRPr="005D64D8">
        <w:rPr>
          <w:rFonts w:ascii="Arial" w:hAnsi="Arial" w:cs="Arial"/>
          <w:b/>
          <w:bCs/>
        </w:rPr>
        <w:t>Matt:</w:t>
      </w:r>
      <w:r w:rsidR="006C6298" w:rsidRPr="005D64D8">
        <w:rPr>
          <w:rFonts w:ascii="Arial" w:hAnsi="Arial" w:cs="Arial"/>
        </w:rPr>
        <w:t xml:space="preserve"> </w:t>
      </w:r>
      <w:r w:rsidRPr="005D64D8">
        <w:rPr>
          <w:rFonts w:ascii="Arial" w:hAnsi="Arial" w:cs="Arial"/>
        </w:rPr>
        <w:t>She was also very cute.</w:t>
      </w:r>
    </w:p>
    <w:p w14:paraId="58C238C5" w14:textId="1E63EBFF" w:rsidR="004768BC" w:rsidRPr="005D64D8" w:rsidRDefault="006C6298" w:rsidP="005D64D8">
      <w:pPr>
        <w:rPr>
          <w:rFonts w:ascii="Arial" w:hAnsi="Arial" w:cs="Arial"/>
        </w:rPr>
      </w:pPr>
      <w:r w:rsidRPr="005D64D8">
        <w:rPr>
          <w:rFonts w:ascii="Arial" w:hAnsi="Arial" w:cs="Arial"/>
          <w:b/>
          <w:bCs/>
        </w:rPr>
        <w:t xml:space="preserve">Nora: </w:t>
      </w:r>
      <w:r w:rsidRPr="005D64D8">
        <w:rPr>
          <w:rFonts w:ascii="Arial" w:hAnsi="Arial" w:cs="Arial"/>
        </w:rPr>
        <w:t>And he was cute.</w:t>
      </w:r>
    </w:p>
    <w:p w14:paraId="2333D722" w14:textId="443BF7FB" w:rsidR="004768BC" w:rsidRPr="005D64D8" w:rsidRDefault="007A60BD" w:rsidP="005D64D8">
      <w:pPr>
        <w:rPr>
          <w:rFonts w:ascii="Arial" w:hAnsi="Arial" w:cs="Arial"/>
        </w:rPr>
      </w:pPr>
      <w:r w:rsidRPr="005D64D8">
        <w:rPr>
          <w:rFonts w:ascii="Arial" w:hAnsi="Arial" w:cs="Arial"/>
          <w:b/>
          <w:bCs/>
        </w:rPr>
        <w:t>Matt:</w:t>
      </w:r>
      <w:r w:rsidR="006C6298" w:rsidRPr="005D64D8">
        <w:rPr>
          <w:rFonts w:ascii="Arial" w:hAnsi="Arial" w:cs="Arial"/>
        </w:rPr>
        <w:t xml:space="preserve"> </w:t>
      </w:r>
      <w:r w:rsidRPr="005D64D8">
        <w:rPr>
          <w:rFonts w:ascii="Arial" w:hAnsi="Arial" w:cs="Arial"/>
        </w:rPr>
        <w:t>And so</w:t>
      </w:r>
      <w:r w:rsidR="00B77A0A">
        <w:rPr>
          <w:rFonts w:ascii="Arial" w:hAnsi="Arial" w:cs="Arial"/>
        </w:rPr>
        <w:t>,</w:t>
      </w:r>
      <w:r w:rsidRPr="005D64D8">
        <w:rPr>
          <w:rFonts w:ascii="Arial" w:hAnsi="Arial" w:cs="Arial"/>
        </w:rPr>
        <w:t xml:space="preserve"> I positioned myself to kiss Nora </w:t>
      </w:r>
      <w:r w:rsidR="006C6298" w:rsidRPr="005D64D8">
        <w:rPr>
          <w:rFonts w:ascii="Arial" w:hAnsi="Arial" w:cs="Arial"/>
        </w:rPr>
        <w:t xml:space="preserve">at </w:t>
      </w:r>
      <w:r w:rsidRPr="005D64D8">
        <w:rPr>
          <w:rFonts w:ascii="Arial" w:hAnsi="Arial" w:cs="Arial"/>
        </w:rPr>
        <w:t>midnight.</w:t>
      </w:r>
    </w:p>
    <w:p w14:paraId="0516247C" w14:textId="4BB8225F" w:rsidR="004C3B41" w:rsidRPr="005D64D8" w:rsidRDefault="007A60BD" w:rsidP="005D64D8">
      <w:pPr>
        <w:rPr>
          <w:rFonts w:ascii="Arial" w:hAnsi="Arial" w:cs="Arial"/>
        </w:rPr>
      </w:pPr>
      <w:r w:rsidRPr="005D64D8">
        <w:rPr>
          <w:rFonts w:ascii="Arial" w:hAnsi="Arial" w:cs="Arial"/>
          <w:b/>
          <w:bCs/>
        </w:rPr>
        <w:t>April:</w:t>
      </w:r>
      <w:r w:rsidR="004C3B41" w:rsidRPr="005D64D8">
        <w:rPr>
          <w:rFonts w:ascii="Arial" w:hAnsi="Arial" w:cs="Arial"/>
        </w:rPr>
        <w:t xml:space="preserve"> </w:t>
      </w:r>
      <w:r w:rsidRPr="005D64D8">
        <w:rPr>
          <w:rFonts w:ascii="Arial" w:hAnsi="Arial" w:cs="Arial"/>
        </w:rPr>
        <w:t>He got Nora's phone number and the next week he called her. Nora was in med school in Indianapolis at the time</w:t>
      </w:r>
      <w:r w:rsidR="004C3B41" w:rsidRPr="005D64D8">
        <w:rPr>
          <w:rFonts w:ascii="Arial" w:hAnsi="Arial" w:cs="Arial"/>
        </w:rPr>
        <w:t>. A</w:t>
      </w:r>
      <w:r w:rsidRPr="005D64D8">
        <w:rPr>
          <w:rFonts w:ascii="Arial" w:hAnsi="Arial" w:cs="Arial"/>
        </w:rPr>
        <w:t>nd a couple of weekends later, Matt was on his way for a visit. He left work on Friday evening and stayed until 4</w:t>
      </w:r>
      <w:r w:rsidR="004C3B41" w:rsidRPr="005D64D8">
        <w:rPr>
          <w:rFonts w:ascii="Arial" w:hAnsi="Arial" w:cs="Arial"/>
        </w:rPr>
        <w:t>:00 AM</w:t>
      </w:r>
      <w:r w:rsidRPr="005D64D8">
        <w:rPr>
          <w:rFonts w:ascii="Arial" w:hAnsi="Arial" w:cs="Arial"/>
        </w:rPr>
        <w:t xml:space="preserve"> on Monday.</w:t>
      </w:r>
    </w:p>
    <w:p w14:paraId="6737048E" w14:textId="471CBB30" w:rsidR="004768BC" w:rsidRPr="005D64D8" w:rsidRDefault="004C3B41" w:rsidP="005D64D8">
      <w:pPr>
        <w:rPr>
          <w:rFonts w:ascii="Arial" w:hAnsi="Arial" w:cs="Arial"/>
        </w:rPr>
      </w:pPr>
      <w:r w:rsidRPr="005D64D8">
        <w:rPr>
          <w:rFonts w:ascii="Arial" w:hAnsi="Arial" w:cs="Arial"/>
          <w:b/>
          <w:bCs/>
        </w:rPr>
        <w:t xml:space="preserve">Nora: </w:t>
      </w:r>
      <w:r w:rsidRPr="005D64D8">
        <w:rPr>
          <w:rFonts w:ascii="Arial" w:hAnsi="Arial" w:cs="Arial"/>
        </w:rPr>
        <w:t>It was awesome.</w:t>
      </w:r>
    </w:p>
    <w:p w14:paraId="309FADF2" w14:textId="3573E6BC" w:rsidR="004768BC" w:rsidRPr="005D64D8" w:rsidRDefault="007A60BD" w:rsidP="005D64D8">
      <w:pPr>
        <w:rPr>
          <w:rFonts w:ascii="Arial" w:hAnsi="Arial" w:cs="Arial"/>
        </w:rPr>
      </w:pPr>
      <w:r w:rsidRPr="005D64D8">
        <w:rPr>
          <w:rFonts w:ascii="Arial" w:hAnsi="Arial" w:cs="Arial"/>
          <w:b/>
          <w:bCs/>
        </w:rPr>
        <w:t>Matt:</w:t>
      </w:r>
      <w:r w:rsidR="004C3B41" w:rsidRPr="005D64D8">
        <w:rPr>
          <w:rFonts w:ascii="Arial" w:hAnsi="Arial" w:cs="Arial"/>
        </w:rPr>
        <w:t xml:space="preserve"> </w:t>
      </w:r>
      <w:r w:rsidRPr="005D64D8">
        <w:rPr>
          <w:rFonts w:ascii="Arial" w:hAnsi="Arial" w:cs="Arial"/>
        </w:rPr>
        <w:t>So</w:t>
      </w:r>
      <w:r w:rsidR="00C726FC">
        <w:rPr>
          <w:rFonts w:ascii="Arial" w:hAnsi="Arial" w:cs="Arial"/>
        </w:rPr>
        <w:t>,</w:t>
      </w:r>
      <w:r w:rsidRPr="005D64D8">
        <w:rPr>
          <w:rFonts w:ascii="Arial" w:hAnsi="Arial" w:cs="Arial"/>
        </w:rPr>
        <w:t xml:space="preserve"> we started doing that once a month</w:t>
      </w:r>
      <w:r w:rsidR="00C726FC">
        <w:rPr>
          <w:rFonts w:ascii="Arial" w:hAnsi="Arial" w:cs="Arial"/>
        </w:rPr>
        <w:t>. T</w:t>
      </w:r>
      <w:r w:rsidRPr="005D64D8">
        <w:rPr>
          <w:rFonts w:ascii="Arial" w:hAnsi="Arial" w:cs="Arial"/>
        </w:rPr>
        <w:t>hen</w:t>
      </w:r>
      <w:r w:rsidR="00C726FC">
        <w:rPr>
          <w:rFonts w:ascii="Arial" w:hAnsi="Arial" w:cs="Arial"/>
        </w:rPr>
        <w:t>,</w:t>
      </w:r>
      <w:r w:rsidRPr="005D64D8">
        <w:rPr>
          <w:rFonts w:ascii="Arial" w:hAnsi="Arial" w:cs="Arial"/>
        </w:rPr>
        <w:t xml:space="preserve"> it became every other week</w:t>
      </w:r>
      <w:r w:rsidR="00C726FC">
        <w:rPr>
          <w:rFonts w:ascii="Arial" w:hAnsi="Arial" w:cs="Arial"/>
        </w:rPr>
        <w:t xml:space="preserve">. </w:t>
      </w:r>
      <w:r w:rsidR="00C726FC" w:rsidRPr="005D64D8">
        <w:rPr>
          <w:rFonts w:ascii="Arial" w:hAnsi="Arial" w:cs="Arial"/>
        </w:rPr>
        <w:t>Then</w:t>
      </w:r>
      <w:r w:rsidR="00C726FC">
        <w:rPr>
          <w:rFonts w:ascii="Arial" w:hAnsi="Arial" w:cs="Arial"/>
        </w:rPr>
        <w:t>,</w:t>
      </w:r>
      <w:r w:rsidR="00C726FC" w:rsidRPr="005D64D8">
        <w:rPr>
          <w:rFonts w:ascii="Arial" w:hAnsi="Arial" w:cs="Arial"/>
        </w:rPr>
        <w:t xml:space="preserve"> </w:t>
      </w:r>
      <w:r w:rsidRPr="005D64D8">
        <w:rPr>
          <w:rFonts w:ascii="Arial" w:hAnsi="Arial" w:cs="Arial"/>
        </w:rPr>
        <w:t>it became every week.</w:t>
      </w:r>
    </w:p>
    <w:p w14:paraId="66C39A2D" w14:textId="184457C5" w:rsidR="004768BC" w:rsidRPr="005D64D8" w:rsidRDefault="004C3B41" w:rsidP="005D64D8">
      <w:pPr>
        <w:rPr>
          <w:rFonts w:ascii="Arial" w:hAnsi="Arial" w:cs="Arial"/>
        </w:rPr>
      </w:pPr>
      <w:r w:rsidRPr="005D64D8">
        <w:rPr>
          <w:rFonts w:ascii="Arial" w:hAnsi="Arial" w:cs="Arial"/>
          <w:b/>
          <w:bCs/>
        </w:rPr>
        <w:t xml:space="preserve">Nora: </w:t>
      </w:r>
      <w:r w:rsidRPr="005D64D8">
        <w:rPr>
          <w:rFonts w:ascii="Arial" w:hAnsi="Arial" w:cs="Arial"/>
        </w:rPr>
        <w:t>He had a good side. So</w:t>
      </w:r>
      <w:r w:rsidR="00C726FC">
        <w:rPr>
          <w:rFonts w:ascii="Arial" w:hAnsi="Arial" w:cs="Arial"/>
        </w:rPr>
        <w:t>,</w:t>
      </w:r>
      <w:r w:rsidRPr="005D64D8">
        <w:rPr>
          <w:rFonts w:ascii="Arial" w:hAnsi="Arial" w:cs="Arial"/>
        </w:rPr>
        <w:t xml:space="preserve"> I would always walk on that side, talk on that side. </w:t>
      </w:r>
      <w:r w:rsidR="00C726FC" w:rsidRPr="005D64D8">
        <w:rPr>
          <w:rFonts w:ascii="Arial" w:hAnsi="Arial" w:cs="Arial"/>
        </w:rPr>
        <w:t xml:space="preserve">It </w:t>
      </w:r>
      <w:r w:rsidRPr="005D64D8">
        <w:rPr>
          <w:rFonts w:ascii="Arial" w:hAnsi="Arial" w:cs="Arial"/>
        </w:rPr>
        <w:t>became habit. So</w:t>
      </w:r>
      <w:r w:rsidR="00C726FC">
        <w:rPr>
          <w:rFonts w:ascii="Arial" w:hAnsi="Arial" w:cs="Arial"/>
        </w:rPr>
        <w:t>,</w:t>
      </w:r>
      <w:r w:rsidRPr="005D64D8">
        <w:rPr>
          <w:rFonts w:ascii="Arial" w:hAnsi="Arial" w:cs="Arial"/>
        </w:rPr>
        <w:t xml:space="preserve"> that was no big deal really.</w:t>
      </w:r>
    </w:p>
    <w:p w14:paraId="69B52969" w14:textId="64CD28F9" w:rsidR="009022FF" w:rsidRPr="005D64D8" w:rsidRDefault="007A60BD" w:rsidP="005D64D8">
      <w:pPr>
        <w:rPr>
          <w:rFonts w:ascii="Arial" w:hAnsi="Arial" w:cs="Arial"/>
        </w:rPr>
      </w:pPr>
      <w:r w:rsidRPr="005D64D8">
        <w:rPr>
          <w:rFonts w:ascii="Arial" w:hAnsi="Arial" w:cs="Arial"/>
          <w:b/>
          <w:bCs/>
        </w:rPr>
        <w:t>April:</w:t>
      </w:r>
      <w:r w:rsidR="004C3B41" w:rsidRPr="005D64D8">
        <w:rPr>
          <w:rFonts w:ascii="Arial" w:hAnsi="Arial" w:cs="Arial"/>
        </w:rPr>
        <w:t xml:space="preserve"> </w:t>
      </w:r>
      <w:r w:rsidRPr="005D64D8">
        <w:rPr>
          <w:rFonts w:ascii="Arial" w:hAnsi="Arial" w:cs="Arial"/>
        </w:rPr>
        <w:t xml:space="preserve">She started going with Matt to his doctor's appointments and she started </w:t>
      </w:r>
      <w:r w:rsidR="004C3B41" w:rsidRPr="005D64D8">
        <w:rPr>
          <w:rFonts w:ascii="Arial" w:hAnsi="Arial" w:cs="Arial"/>
        </w:rPr>
        <w:t>t</w:t>
      </w:r>
      <w:r w:rsidRPr="005D64D8">
        <w:rPr>
          <w:rFonts w:ascii="Arial" w:hAnsi="Arial" w:cs="Arial"/>
        </w:rPr>
        <w:t>aking those sign language classes to</w:t>
      </w:r>
      <w:r w:rsidR="009022FF" w:rsidRPr="005D64D8">
        <w:rPr>
          <w:rFonts w:ascii="Arial" w:hAnsi="Arial" w:cs="Arial"/>
        </w:rPr>
        <w:t>o.</w:t>
      </w:r>
    </w:p>
    <w:p w14:paraId="679DD600" w14:textId="77777777" w:rsidR="00854ACD" w:rsidRPr="005D64D8" w:rsidRDefault="00854ACD" w:rsidP="005D64D8">
      <w:pPr>
        <w:rPr>
          <w:rFonts w:ascii="Arial" w:hAnsi="Arial" w:cs="Arial"/>
        </w:rPr>
      </w:pPr>
      <w:r w:rsidRPr="005D64D8">
        <w:rPr>
          <w:rFonts w:ascii="Arial" w:hAnsi="Arial" w:cs="Arial"/>
        </w:rPr>
        <w:t xml:space="preserve">[upbeat music] </w:t>
      </w:r>
    </w:p>
    <w:p w14:paraId="21386F43" w14:textId="10E7E7FA" w:rsidR="00900C19" w:rsidRPr="005D64D8" w:rsidRDefault="007A60BD" w:rsidP="005D64D8">
      <w:pPr>
        <w:rPr>
          <w:rFonts w:ascii="Arial" w:hAnsi="Arial" w:cs="Arial"/>
        </w:rPr>
      </w:pPr>
      <w:r w:rsidRPr="005D64D8">
        <w:rPr>
          <w:rFonts w:ascii="Arial" w:hAnsi="Arial" w:cs="Arial"/>
          <w:b/>
          <w:bCs/>
        </w:rPr>
        <w:t>April:</w:t>
      </w:r>
      <w:r w:rsidR="00900C19" w:rsidRPr="005D64D8">
        <w:rPr>
          <w:rFonts w:ascii="Arial" w:hAnsi="Arial" w:cs="Arial"/>
        </w:rPr>
        <w:t xml:space="preserve"> They </w:t>
      </w:r>
      <w:r w:rsidRPr="005D64D8">
        <w:rPr>
          <w:rFonts w:ascii="Arial" w:hAnsi="Arial" w:cs="Arial"/>
        </w:rPr>
        <w:t>double</w:t>
      </w:r>
      <w:r w:rsidR="00900C19" w:rsidRPr="005D64D8">
        <w:rPr>
          <w:rFonts w:ascii="Arial" w:hAnsi="Arial" w:cs="Arial"/>
        </w:rPr>
        <w:t>d</w:t>
      </w:r>
      <w:r w:rsidRPr="005D64D8">
        <w:rPr>
          <w:rFonts w:ascii="Arial" w:hAnsi="Arial" w:cs="Arial"/>
        </w:rPr>
        <w:t xml:space="preserve"> down on music together</w:t>
      </w:r>
      <w:r w:rsidR="00900C19" w:rsidRPr="005D64D8">
        <w:rPr>
          <w:rFonts w:ascii="Arial" w:hAnsi="Arial" w:cs="Arial"/>
        </w:rPr>
        <w:t>. T</w:t>
      </w:r>
      <w:r w:rsidRPr="005D64D8">
        <w:rPr>
          <w:rFonts w:ascii="Arial" w:hAnsi="Arial" w:cs="Arial"/>
        </w:rPr>
        <w:t>hey went to concerts and festivals</w:t>
      </w:r>
      <w:r w:rsidR="00900C19" w:rsidRPr="005D64D8">
        <w:rPr>
          <w:rFonts w:ascii="Arial" w:hAnsi="Arial" w:cs="Arial"/>
        </w:rPr>
        <w:t>.</w:t>
      </w:r>
    </w:p>
    <w:p w14:paraId="3DB24E6F" w14:textId="77777777" w:rsidR="00900C19" w:rsidRPr="005D64D8" w:rsidRDefault="00900C19" w:rsidP="005D64D8">
      <w:pPr>
        <w:rPr>
          <w:rFonts w:ascii="Arial" w:hAnsi="Arial" w:cs="Arial"/>
        </w:rPr>
      </w:pPr>
      <w:r w:rsidRPr="005D64D8">
        <w:rPr>
          <w:rFonts w:ascii="Arial" w:hAnsi="Arial" w:cs="Arial"/>
          <w:b/>
          <w:bCs/>
        </w:rPr>
        <w:t xml:space="preserve">Nora: </w:t>
      </w:r>
      <w:proofErr w:type="spellStart"/>
      <w:r w:rsidRPr="005D64D8">
        <w:rPr>
          <w:rFonts w:ascii="Arial" w:hAnsi="Arial" w:cs="Arial"/>
        </w:rPr>
        <w:t>U2</w:t>
      </w:r>
      <w:proofErr w:type="spellEnd"/>
      <w:r w:rsidRPr="005D64D8">
        <w:rPr>
          <w:rFonts w:ascii="Arial" w:hAnsi="Arial" w:cs="Arial"/>
        </w:rPr>
        <w:t>.</w:t>
      </w:r>
    </w:p>
    <w:p w14:paraId="38A42EE4" w14:textId="74A8A8ED" w:rsidR="00900C19" w:rsidRPr="005D64D8" w:rsidRDefault="007A60BD" w:rsidP="005D64D8">
      <w:pPr>
        <w:rPr>
          <w:rFonts w:ascii="Arial" w:hAnsi="Arial" w:cs="Arial"/>
        </w:rPr>
      </w:pPr>
      <w:r w:rsidRPr="005D64D8">
        <w:rPr>
          <w:rFonts w:ascii="Arial" w:hAnsi="Arial" w:cs="Arial"/>
          <w:b/>
          <w:bCs/>
        </w:rPr>
        <w:t>April:</w:t>
      </w:r>
      <w:r w:rsidR="00900C19" w:rsidRPr="005D64D8">
        <w:rPr>
          <w:rFonts w:ascii="Arial" w:hAnsi="Arial" w:cs="Arial"/>
        </w:rPr>
        <w:t xml:space="preserve"> </w:t>
      </w:r>
      <w:r w:rsidRPr="005D64D8">
        <w:rPr>
          <w:rFonts w:ascii="Arial" w:hAnsi="Arial" w:cs="Arial"/>
        </w:rPr>
        <w:t>Paul McCartney</w:t>
      </w:r>
      <w:r w:rsidR="00900C19" w:rsidRPr="005D64D8">
        <w:rPr>
          <w:rFonts w:ascii="Arial" w:hAnsi="Arial" w:cs="Arial"/>
        </w:rPr>
        <w:t>.</w:t>
      </w:r>
    </w:p>
    <w:p w14:paraId="3BDAE1C0" w14:textId="77777777" w:rsidR="00900C19" w:rsidRPr="005D64D8" w:rsidRDefault="00900C19" w:rsidP="005D64D8">
      <w:pPr>
        <w:rPr>
          <w:rFonts w:ascii="Arial" w:hAnsi="Arial" w:cs="Arial"/>
        </w:rPr>
      </w:pPr>
      <w:r w:rsidRPr="005D64D8">
        <w:rPr>
          <w:rFonts w:ascii="Arial" w:hAnsi="Arial" w:cs="Arial"/>
          <w:b/>
          <w:bCs/>
        </w:rPr>
        <w:t xml:space="preserve">Nora: </w:t>
      </w:r>
      <w:r w:rsidRPr="005D64D8">
        <w:rPr>
          <w:rFonts w:ascii="Arial" w:hAnsi="Arial" w:cs="Arial"/>
        </w:rPr>
        <w:t>Phish.</w:t>
      </w:r>
    </w:p>
    <w:p w14:paraId="24B82218" w14:textId="2134D535" w:rsidR="006F5A6B" w:rsidRPr="005D64D8" w:rsidRDefault="007A60BD" w:rsidP="005D64D8">
      <w:pPr>
        <w:rPr>
          <w:rFonts w:ascii="Arial" w:hAnsi="Arial" w:cs="Arial"/>
        </w:rPr>
      </w:pPr>
      <w:r w:rsidRPr="005D64D8">
        <w:rPr>
          <w:rFonts w:ascii="Arial" w:hAnsi="Arial" w:cs="Arial"/>
          <w:b/>
          <w:bCs/>
        </w:rPr>
        <w:t>April:</w:t>
      </w:r>
      <w:r w:rsidR="00900C19" w:rsidRPr="005D64D8">
        <w:rPr>
          <w:rFonts w:ascii="Arial" w:hAnsi="Arial" w:cs="Arial"/>
        </w:rPr>
        <w:t xml:space="preserve"> C</w:t>
      </w:r>
      <w:r w:rsidRPr="005D64D8">
        <w:rPr>
          <w:rFonts w:ascii="Arial" w:hAnsi="Arial" w:cs="Arial"/>
        </w:rPr>
        <w:t xml:space="preserve">amping at </w:t>
      </w:r>
      <w:r w:rsidR="00900C19" w:rsidRPr="005D64D8">
        <w:rPr>
          <w:rFonts w:ascii="Arial" w:hAnsi="Arial" w:cs="Arial"/>
        </w:rPr>
        <w:t xml:space="preserve">Phish </w:t>
      </w:r>
      <w:r w:rsidRPr="005D64D8">
        <w:rPr>
          <w:rFonts w:ascii="Arial" w:hAnsi="Arial" w:cs="Arial"/>
        </w:rPr>
        <w:t>shows</w:t>
      </w:r>
      <w:r w:rsidR="006F5A6B" w:rsidRPr="005D64D8">
        <w:rPr>
          <w:rFonts w:ascii="Arial" w:hAnsi="Arial" w:cs="Arial"/>
        </w:rPr>
        <w:t>.</w:t>
      </w:r>
    </w:p>
    <w:p w14:paraId="617D99A8" w14:textId="77777777" w:rsidR="006F5A6B" w:rsidRPr="005D64D8" w:rsidRDefault="006F5A6B" w:rsidP="005D64D8">
      <w:pPr>
        <w:rPr>
          <w:rFonts w:ascii="Arial" w:hAnsi="Arial" w:cs="Arial"/>
        </w:rPr>
      </w:pPr>
      <w:r w:rsidRPr="005D64D8">
        <w:rPr>
          <w:rFonts w:ascii="Arial" w:hAnsi="Arial" w:cs="Arial"/>
          <w:b/>
          <w:bCs/>
        </w:rPr>
        <w:t xml:space="preserve">Nora: </w:t>
      </w:r>
      <w:r w:rsidRPr="005D64D8">
        <w:rPr>
          <w:rFonts w:ascii="Arial" w:hAnsi="Arial" w:cs="Arial"/>
        </w:rPr>
        <w:t xml:space="preserve">Beck. </w:t>
      </w:r>
    </w:p>
    <w:p w14:paraId="1FB4CFDC" w14:textId="25E8A0D5" w:rsidR="006F5A6B" w:rsidRPr="005D64D8" w:rsidRDefault="007A60BD" w:rsidP="005D64D8">
      <w:pPr>
        <w:rPr>
          <w:rFonts w:ascii="Arial" w:hAnsi="Arial" w:cs="Arial"/>
        </w:rPr>
      </w:pPr>
      <w:r w:rsidRPr="005D64D8">
        <w:rPr>
          <w:rFonts w:ascii="Arial" w:hAnsi="Arial" w:cs="Arial"/>
          <w:b/>
          <w:bCs/>
        </w:rPr>
        <w:t>April:</w:t>
      </w:r>
      <w:r w:rsidR="006F5A6B" w:rsidRPr="005D64D8">
        <w:rPr>
          <w:rFonts w:ascii="Arial" w:hAnsi="Arial" w:cs="Arial"/>
        </w:rPr>
        <w:t xml:space="preserve"> </w:t>
      </w:r>
      <w:r w:rsidRPr="005D64D8">
        <w:rPr>
          <w:rFonts w:ascii="Arial" w:hAnsi="Arial" w:cs="Arial"/>
        </w:rPr>
        <w:t xml:space="preserve">I can remember Nora taking a radio into the bathroom and </w:t>
      </w:r>
      <w:proofErr w:type="gramStart"/>
      <w:r w:rsidRPr="005D64D8">
        <w:rPr>
          <w:rFonts w:ascii="Arial" w:hAnsi="Arial" w:cs="Arial"/>
        </w:rPr>
        <w:t>smell</w:t>
      </w:r>
      <w:proofErr w:type="gramEnd"/>
      <w:r w:rsidRPr="005D64D8">
        <w:rPr>
          <w:rFonts w:ascii="Arial" w:hAnsi="Arial" w:cs="Arial"/>
        </w:rPr>
        <w:t xml:space="preserve"> her perfume and overhear the music she's listening to</w:t>
      </w:r>
      <w:r w:rsidR="006F5A6B" w:rsidRPr="005D64D8">
        <w:rPr>
          <w:rFonts w:ascii="Arial" w:hAnsi="Arial" w:cs="Arial"/>
        </w:rPr>
        <w:t xml:space="preserve">, </w:t>
      </w:r>
      <w:r w:rsidRPr="005D64D8">
        <w:rPr>
          <w:rFonts w:ascii="Arial" w:hAnsi="Arial" w:cs="Arial"/>
        </w:rPr>
        <w:t>as she's getting ready to go out</w:t>
      </w:r>
      <w:r w:rsidR="006F5A6B" w:rsidRPr="005D64D8">
        <w:rPr>
          <w:rFonts w:ascii="Arial" w:hAnsi="Arial" w:cs="Arial"/>
        </w:rPr>
        <w:t>.</w:t>
      </w:r>
    </w:p>
    <w:p w14:paraId="3F8F573E" w14:textId="7EB94DBF" w:rsidR="006F5A6B" w:rsidRPr="005D64D8" w:rsidRDefault="006F5A6B" w:rsidP="005D64D8">
      <w:pPr>
        <w:rPr>
          <w:rFonts w:ascii="Arial" w:hAnsi="Arial" w:cs="Arial"/>
        </w:rPr>
      </w:pPr>
      <w:r w:rsidRPr="005D64D8">
        <w:rPr>
          <w:rFonts w:ascii="Arial" w:hAnsi="Arial" w:cs="Arial"/>
        </w:rPr>
        <w:t>[</w:t>
      </w:r>
      <w:r w:rsidRPr="005D64D8">
        <w:rPr>
          <w:rFonts w:ascii="Arial" w:hAnsi="Arial" w:cs="Arial"/>
          <w:i/>
          <w:iCs/>
        </w:rPr>
        <w:t>Beautiful Way</w:t>
      </w:r>
      <w:r w:rsidRPr="005D64D8">
        <w:rPr>
          <w:rFonts w:ascii="Arial" w:hAnsi="Arial" w:cs="Arial"/>
        </w:rPr>
        <w:t xml:space="preserve"> by Beck</w:t>
      </w:r>
      <w:r w:rsidR="009A085C" w:rsidRPr="005D64D8">
        <w:rPr>
          <w:rFonts w:ascii="Arial" w:hAnsi="Arial" w:cs="Arial"/>
        </w:rPr>
        <w:t xml:space="preserve"> playing</w:t>
      </w:r>
      <w:r w:rsidRPr="005D64D8">
        <w:rPr>
          <w:rFonts w:ascii="Arial" w:hAnsi="Arial" w:cs="Arial"/>
        </w:rPr>
        <w:t xml:space="preserve">] </w:t>
      </w:r>
    </w:p>
    <w:p w14:paraId="61AAE05C" w14:textId="79062ECB" w:rsidR="004768BC" w:rsidRPr="005D64D8" w:rsidRDefault="007A60BD" w:rsidP="005D64D8">
      <w:pPr>
        <w:rPr>
          <w:rFonts w:ascii="Arial" w:hAnsi="Arial" w:cs="Arial"/>
        </w:rPr>
      </w:pPr>
      <w:r w:rsidRPr="005D64D8">
        <w:rPr>
          <w:rFonts w:ascii="Arial" w:hAnsi="Arial" w:cs="Arial"/>
          <w:b/>
          <w:bCs/>
        </w:rPr>
        <w:lastRenderedPageBreak/>
        <w:t>Matt:</w:t>
      </w:r>
      <w:r w:rsidR="009A085C" w:rsidRPr="005D64D8">
        <w:rPr>
          <w:rFonts w:ascii="Arial" w:hAnsi="Arial" w:cs="Arial"/>
          <w:i/>
          <w:iCs/>
        </w:rPr>
        <w:t xml:space="preserve"> B</w:t>
      </w:r>
      <w:r w:rsidRPr="005D64D8">
        <w:rPr>
          <w:rFonts w:ascii="Arial" w:hAnsi="Arial" w:cs="Arial"/>
          <w:i/>
          <w:iCs/>
        </w:rPr>
        <w:t xml:space="preserve">eautiful </w:t>
      </w:r>
      <w:r w:rsidR="009A085C" w:rsidRPr="005D64D8">
        <w:rPr>
          <w:rFonts w:ascii="Arial" w:hAnsi="Arial" w:cs="Arial"/>
          <w:i/>
          <w:iCs/>
        </w:rPr>
        <w:t>W</w:t>
      </w:r>
      <w:r w:rsidRPr="005D64D8">
        <w:rPr>
          <w:rFonts w:ascii="Arial" w:hAnsi="Arial" w:cs="Arial"/>
          <w:i/>
          <w:iCs/>
        </w:rPr>
        <w:t xml:space="preserve">ay </w:t>
      </w:r>
      <w:r w:rsidRPr="005D64D8">
        <w:rPr>
          <w:rFonts w:ascii="Arial" w:hAnsi="Arial" w:cs="Arial"/>
        </w:rPr>
        <w:t>was always the song</w:t>
      </w:r>
      <w:r w:rsidR="009A085C" w:rsidRPr="005D64D8">
        <w:rPr>
          <w:rFonts w:ascii="Arial" w:hAnsi="Arial" w:cs="Arial"/>
        </w:rPr>
        <w:t>.</w:t>
      </w:r>
    </w:p>
    <w:p w14:paraId="1A30ECFE" w14:textId="686EDC60" w:rsidR="009A085C" w:rsidRPr="005D64D8" w:rsidRDefault="009A085C" w:rsidP="005D64D8">
      <w:pPr>
        <w:rPr>
          <w:rFonts w:ascii="Arial" w:hAnsi="Arial" w:cs="Arial"/>
        </w:rPr>
      </w:pPr>
      <w:r w:rsidRPr="005D64D8">
        <w:rPr>
          <w:rFonts w:ascii="Arial" w:hAnsi="Arial" w:cs="Arial"/>
        </w:rPr>
        <w:t>[</w:t>
      </w:r>
      <w:r w:rsidRPr="005D64D8">
        <w:rPr>
          <w:rFonts w:ascii="Arial" w:hAnsi="Arial" w:cs="Arial"/>
          <w:i/>
          <w:iCs/>
        </w:rPr>
        <w:t>Beautiful Way</w:t>
      </w:r>
      <w:r w:rsidRPr="005D64D8">
        <w:rPr>
          <w:rFonts w:ascii="Arial" w:hAnsi="Arial" w:cs="Arial"/>
        </w:rPr>
        <w:t xml:space="preserve"> by Beck playing] </w:t>
      </w:r>
    </w:p>
    <w:p w14:paraId="62348855" w14:textId="02DFAD2A" w:rsidR="004768BC" w:rsidRPr="005D64D8" w:rsidRDefault="007A60BD" w:rsidP="005D64D8">
      <w:pPr>
        <w:rPr>
          <w:rFonts w:ascii="Arial" w:hAnsi="Arial" w:cs="Arial"/>
        </w:rPr>
      </w:pPr>
      <w:r w:rsidRPr="005D64D8">
        <w:rPr>
          <w:rFonts w:ascii="Arial" w:hAnsi="Arial" w:cs="Arial"/>
          <w:b/>
          <w:bCs/>
        </w:rPr>
        <w:t>Matt:</w:t>
      </w:r>
      <w:r w:rsidR="009A085C" w:rsidRPr="005D64D8">
        <w:rPr>
          <w:rFonts w:ascii="Arial" w:hAnsi="Arial" w:cs="Arial"/>
        </w:rPr>
        <w:t xml:space="preserve"> I g</w:t>
      </w:r>
      <w:r w:rsidRPr="005D64D8">
        <w:rPr>
          <w:rFonts w:ascii="Arial" w:hAnsi="Arial" w:cs="Arial"/>
        </w:rPr>
        <w:t xml:space="preserve">o on and peek in and </w:t>
      </w:r>
      <w:r w:rsidR="00300C20">
        <w:rPr>
          <w:rFonts w:ascii="Arial" w:hAnsi="Arial" w:cs="Arial"/>
        </w:rPr>
        <w:t xml:space="preserve">she's </w:t>
      </w:r>
      <w:r w:rsidRPr="005D64D8">
        <w:rPr>
          <w:rFonts w:ascii="Arial" w:hAnsi="Arial" w:cs="Arial"/>
        </w:rPr>
        <w:t>singing to herself and just probably having more fun</w:t>
      </w:r>
      <w:r w:rsidR="009A085C" w:rsidRPr="005D64D8">
        <w:rPr>
          <w:rFonts w:ascii="Arial" w:hAnsi="Arial" w:cs="Arial"/>
        </w:rPr>
        <w:t xml:space="preserve">, </w:t>
      </w:r>
      <w:r w:rsidRPr="005D64D8">
        <w:rPr>
          <w:rFonts w:ascii="Arial" w:hAnsi="Arial" w:cs="Arial"/>
        </w:rPr>
        <w:t>getting ready listening to music than she had going out.</w:t>
      </w:r>
    </w:p>
    <w:p w14:paraId="1E7806D3" w14:textId="00093648" w:rsidR="004768BC" w:rsidRPr="005D64D8" w:rsidRDefault="007A60BD" w:rsidP="005D64D8">
      <w:pPr>
        <w:rPr>
          <w:rFonts w:ascii="Arial" w:hAnsi="Arial" w:cs="Arial"/>
        </w:rPr>
      </w:pPr>
      <w:r w:rsidRPr="005D64D8">
        <w:rPr>
          <w:rFonts w:ascii="Arial" w:hAnsi="Arial" w:cs="Arial"/>
          <w:b/>
          <w:bCs/>
        </w:rPr>
        <w:t>April:</w:t>
      </w:r>
      <w:r w:rsidR="00D91C36" w:rsidRPr="005D64D8">
        <w:rPr>
          <w:rFonts w:ascii="Arial" w:hAnsi="Arial" w:cs="Arial"/>
        </w:rPr>
        <w:t xml:space="preserve"> Matt </w:t>
      </w:r>
      <w:r w:rsidRPr="005D64D8">
        <w:rPr>
          <w:rFonts w:ascii="Arial" w:hAnsi="Arial" w:cs="Arial"/>
        </w:rPr>
        <w:t>remembers this time Nora helped him and his friends move into a new apartment.</w:t>
      </w:r>
    </w:p>
    <w:p w14:paraId="4FA37282" w14:textId="3660E9B0" w:rsidR="00A717F1" w:rsidRPr="005D64D8" w:rsidRDefault="007A60BD" w:rsidP="005D64D8">
      <w:pPr>
        <w:rPr>
          <w:rFonts w:ascii="Arial" w:hAnsi="Arial" w:cs="Arial"/>
        </w:rPr>
      </w:pPr>
      <w:r w:rsidRPr="005D64D8">
        <w:rPr>
          <w:rFonts w:ascii="Arial" w:hAnsi="Arial" w:cs="Arial"/>
          <w:b/>
          <w:bCs/>
        </w:rPr>
        <w:t>Matt:</w:t>
      </w:r>
      <w:r w:rsidR="00D91C36" w:rsidRPr="005D64D8">
        <w:rPr>
          <w:rFonts w:ascii="Arial" w:hAnsi="Arial" w:cs="Arial"/>
        </w:rPr>
        <w:t xml:space="preserve"> </w:t>
      </w:r>
      <w:r w:rsidRPr="005D64D8">
        <w:rPr>
          <w:rFonts w:ascii="Arial" w:hAnsi="Arial" w:cs="Arial"/>
        </w:rPr>
        <w:t xml:space="preserve">And I remember listening to </w:t>
      </w:r>
      <w:r w:rsidR="00D91C36" w:rsidRPr="005D64D8">
        <w:rPr>
          <w:rFonts w:ascii="Arial" w:hAnsi="Arial" w:cs="Arial"/>
        </w:rPr>
        <w:t xml:space="preserve">Beck </w:t>
      </w:r>
      <w:r w:rsidRPr="005D64D8">
        <w:rPr>
          <w:rFonts w:ascii="Arial" w:hAnsi="Arial" w:cs="Arial"/>
        </w:rPr>
        <w:t xml:space="preserve">and being in our new apartment with boxes everywhere, and dancing to </w:t>
      </w:r>
      <w:r w:rsidR="00A717F1" w:rsidRPr="005D64D8">
        <w:rPr>
          <w:rFonts w:ascii="Arial" w:hAnsi="Arial" w:cs="Arial"/>
        </w:rPr>
        <w:t>Beck</w:t>
      </w:r>
      <w:r w:rsidRPr="005D64D8">
        <w:rPr>
          <w:rFonts w:ascii="Arial" w:hAnsi="Arial" w:cs="Arial"/>
        </w:rPr>
        <w:t xml:space="preserve">. And </w:t>
      </w:r>
      <w:r w:rsidR="00A717F1" w:rsidRPr="005D64D8">
        <w:rPr>
          <w:rFonts w:ascii="Arial" w:hAnsi="Arial" w:cs="Arial"/>
        </w:rPr>
        <w:t xml:space="preserve">it </w:t>
      </w:r>
      <w:r w:rsidRPr="005D64D8">
        <w:rPr>
          <w:rFonts w:ascii="Arial" w:hAnsi="Arial" w:cs="Arial"/>
        </w:rPr>
        <w:t xml:space="preserve">was the first time I told </w:t>
      </w:r>
      <w:r w:rsidR="00A717F1" w:rsidRPr="005D64D8">
        <w:rPr>
          <w:rFonts w:ascii="Arial" w:hAnsi="Arial" w:cs="Arial"/>
        </w:rPr>
        <w:t xml:space="preserve">her </w:t>
      </w:r>
      <w:r w:rsidRPr="005D64D8">
        <w:rPr>
          <w:rFonts w:ascii="Arial" w:hAnsi="Arial" w:cs="Arial"/>
        </w:rPr>
        <w:t>that</w:t>
      </w:r>
      <w:r w:rsidR="00A717F1" w:rsidRPr="005D64D8">
        <w:rPr>
          <w:rFonts w:ascii="Arial" w:hAnsi="Arial" w:cs="Arial"/>
        </w:rPr>
        <w:t>, "</w:t>
      </w:r>
      <w:r w:rsidRPr="005D64D8">
        <w:rPr>
          <w:rFonts w:ascii="Arial" w:hAnsi="Arial" w:cs="Arial"/>
        </w:rPr>
        <w:t>I think I'm falling in love with you.</w:t>
      </w:r>
      <w:r w:rsidR="00A717F1" w:rsidRPr="005D64D8">
        <w:rPr>
          <w:rFonts w:ascii="Arial" w:hAnsi="Arial" w:cs="Arial"/>
        </w:rPr>
        <w:t>"</w:t>
      </w:r>
    </w:p>
    <w:p w14:paraId="59C45B4D" w14:textId="15A6ADA9" w:rsidR="00A717F1" w:rsidRPr="005D64D8" w:rsidRDefault="00A717F1" w:rsidP="005D64D8">
      <w:pPr>
        <w:rPr>
          <w:rFonts w:ascii="Arial" w:hAnsi="Arial" w:cs="Arial"/>
        </w:rPr>
      </w:pPr>
      <w:r w:rsidRPr="005D64D8">
        <w:rPr>
          <w:rFonts w:ascii="Arial" w:hAnsi="Arial" w:cs="Arial"/>
        </w:rPr>
        <w:t>[</w:t>
      </w:r>
      <w:r w:rsidRPr="005D64D8">
        <w:rPr>
          <w:rFonts w:ascii="Arial" w:hAnsi="Arial" w:cs="Arial"/>
          <w:i/>
          <w:iCs/>
        </w:rPr>
        <w:t>Beautiful Way</w:t>
      </w:r>
      <w:r w:rsidRPr="005D64D8">
        <w:rPr>
          <w:rFonts w:ascii="Arial" w:hAnsi="Arial" w:cs="Arial"/>
        </w:rPr>
        <w:t xml:space="preserve"> by Beck playing] </w:t>
      </w:r>
    </w:p>
    <w:p w14:paraId="12F66D29" w14:textId="0261E48B" w:rsidR="004768BC" w:rsidRPr="005D64D8" w:rsidRDefault="007A60BD" w:rsidP="005D64D8">
      <w:pPr>
        <w:rPr>
          <w:rFonts w:ascii="Arial" w:hAnsi="Arial" w:cs="Arial"/>
        </w:rPr>
      </w:pPr>
      <w:r w:rsidRPr="005D64D8">
        <w:rPr>
          <w:rFonts w:ascii="Arial" w:hAnsi="Arial" w:cs="Arial"/>
          <w:b/>
          <w:bCs/>
        </w:rPr>
        <w:t>Matt:</w:t>
      </w:r>
      <w:r w:rsidR="005F6659" w:rsidRPr="005D64D8">
        <w:rPr>
          <w:rFonts w:ascii="Arial" w:hAnsi="Arial" w:cs="Arial"/>
        </w:rPr>
        <w:t xml:space="preserve"> I t</w:t>
      </w:r>
      <w:r w:rsidRPr="005D64D8">
        <w:rPr>
          <w:rFonts w:ascii="Arial" w:hAnsi="Arial" w:cs="Arial"/>
        </w:rPr>
        <w:t>hink when you have the right moment in your life and the right person and the right situation, the song that's there</w:t>
      </w:r>
      <w:r w:rsidR="00984BA1">
        <w:rPr>
          <w:rFonts w:ascii="Arial" w:hAnsi="Arial" w:cs="Arial"/>
        </w:rPr>
        <w:t xml:space="preserve"> </w:t>
      </w:r>
      <w:r w:rsidRPr="005D64D8">
        <w:rPr>
          <w:rFonts w:ascii="Arial" w:hAnsi="Arial" w:cs="Arial"/>
        </w:rPr>
        <w:t xml:space="preserve">when that happens can become </w:t>
      </w:r>
      <w:proofErr w:type="gramStart"/>
      <w:r w:rsidRPr="005D64D8">
        <w:rPr>
          <w:rFonts w:ascii="Arial" w:hAnsi="Arial" w:cs="Arial"/>
        </w:rPr>
        <w:t>really powerful</w:t>
      </w:r>
      <w:proofErr w:type="gramEnd"/>
      <w:r w:rsidRPr="005D64D8">
        <w:rPr>
          <w:rFonts w:ascii="Arial" w:hAnsi="Arial" w:cs="Arial"/>
        </w:rPr>
        <w:t xml:space="preserve"> for ways that you didn't expect</w:t>
      </w:r>
      <w:r w:rsidR="00535A0B">
        <w:rPr>
          <w:rFonts w:ascii="Arial" w:hAnsi="Arial" w:cs="Arial"/>
        </w:rPr>
        <w:t xml:space="preserve"> </w:t>
      </w:r>
      <w:r w:rsidR="00535A0B" w:rsidRPr="005D64D8">
        <w:rPr>
          <w:rFonts w:ascii="Arial" w:hAnsi="Arial" w:cs="Arial"/>
        </w:rPr>
        <w:t xml:space="preserve">or </w:t>
      </w:r>
      <w:r w:rsidRPr="005D64D8">
        <w:rPr>
          <w:rFonts w:ascii="Arial" w:hAnsi="Arial" w:cs="Arial"/>
        </w:rPr>
        <w:t>maybe you can't describe. When I would think</w:t>
      </w:r>
      <w:r w:rsidR="005F6659" w:rsidRPr="005D64D8">
        <w:rPr>
          <w:rFonts w:ascii="Arial" w:hAnsi="Arial" w:cs="Arial"/>
        </w:rPr>
        <w:t xml:space="preserve">, "Oh, </w:t>
      </w:r>
      <w:r w:rsidRPr="005D64D8">
        <w:rPr>
          <w:rFonts w:ascii="Arial" w:hAnsi="Arial" w:cs="Arial"/>
        </w:rPr>
        <w:t>I'm losing my hearing,</w:t>
      </w:r>
      <w:r w:rsidR="005F6659" w:rsidRPr="005D64D8">
        <w:rPr>
          <w:rFonts w:ascii="Arial" w:hAnsi="Arial" w:cs="Arial"/>
        </w:rPr>
        <w:t>"</w:t>
      </w:r>
      <w:r w:rsidRPr="005D64D8">
        <w:rPr>
          <w:rFonts w:ascii="Arial" w:hAnsi="Arial" w:cs="Arial"/>
        </w:rPr>
        <w:t xml:space="preserve"> I would think Nora, I want to make sure that I remember what </w:t>
      </w:r>
      <w:r w:rsidR="00DF648F">
        <w:rPr>
          <w:rFonts w:ascii="Arial" w:hAnsi="Arial" w:cs="Arial"/>
        </w:rPr>
        <w:t xml:space="preserve">these </w:t>
      </w:r>
      <w:r w:rsidRPr="005D64D8">
        <w:rPr>
          <w:rFonts w:ascii="Arial" w:hAnsi="Arial" w:cs="Arial"/>
        </w:rPr>
        <w:t>sound like.</w:t>
      </w:r>
    </w:p>
    <w:p w14:paraId="2913AEB0" w14:textId="3EF1CEBE" w:rsidR="005F6659" w:rsidRPr="005D64D8" w:rsidRDefault="005F6659" w:rsidP="005D64D8">
      <w:pPr>
        <w:rPr>
          <w:rFonts w:ascii="Arial" w:hAnsi="Arial" w:cs="Arial"/>
        </w:rPr>
      </w:pPr>
      <w:r w:rsidRPr="005D64D8">
        <w:rPr>
          <w:rFonts w:ascii="Arial" w:hAnsi="Arial" w:cs="Arial"/>
        </w:rPr>
        <w:t>[</w:t>
      </w:r>
      <w:r w:rsidRPr="005D64D8">
        <w:rPr>
          <w:rFonts w:ascii="Arial" w:hAnsi="Arial" w:cs="Arial"/>
          <w:i/>
          <w:iCs/>
        </w:rPr>
        <w:t>Beautiful Way</w:t>
      </w:r>
      <w:r w:rsidRPr="005D64D8">
        <w:rPr>
          <w:rFonts w:ascii="Arial" w:hAnsi="Arial" w:cs="Arial"/>
        </w:rPr>
        <w:t xml:space="preserve"> by Beck playing] </w:t>
      </w:r>
    </w:p>
    <w:p w14:paraId="63AD0786" w14:textId="6E7E95F7" w:rsidR="004768BC" w:rsidRPr="005D64D8" w:rsidRDefault="00396FCA" w:rsidP="005D64D8">
      <w:pPr>
        <w:rPr>
          <w:rFonts w:ascii="Arial" w:hAnsi="Arial" w:cs="Arial"/>
        </w:rPr>
      </w:pPr>
      <w:r w:rsidRPr="005D64D8">
        <w:rPr>
          <w:rFonts w:ascii="Arial" w:hAnsi="Arial" w:cs="Arial"/>
          <w:b/>
          <w:bCs/>
        </w:rPr>
        <w:t xml:space="preserve">Nora: </w:t>
      </w:r>
      <w:r w:rsidRPr="005D64D8">
        <w:rPr>
          <w:rFonts w:ascii="Arial" w:hAnsi="Arial" w:cs="Arial"/>
        </w:rPr>
        <w:t>And he had a spinal tumor in his neck that became awful</w:t>
      </w:r>
      <w:r w:rsidR="00DF648F">
        <w:rPr>
          <w:rFonts w:ascii="Arial" w:hAnsi="Arial" w:cs="Arial"/>
        </w:rPr>
        <w:t>, t</w:t>
      </w:r>
      <w:r w:rsidRPr="005D64D8">
        <w:rPr>
          <w:rFonts w:ascii="Arial" w:hAnsi="Arial" w:cs="Arial"/>
        </w:rPr>
        <w:t>o the point where he couldn't really move</w:t>
      </w:r>
      <w:r w:rsidR="00E86741">
        <w:rPr>
          <w:rFonts w:ascii="Arial" w:hAnsi="Arial" w:cs="Arial"/>
        </w:rPr>
        <w:t>,</w:t>
      </w:r>
      <w:r w:rsidRPr="005D64D8">
        <w:rPr>
          <w:rFonts w:ascii="Arial" w:hAnsi="Arial" w:cs="Arial"/>
        </w:rPr>
        <w:t xml:space="preserve"> sleep, do much at all.</w:t>
      </w:r>
    </w:p>
    <w:p w14:paraId="173C4947" w14:textId="69DBC0BD" w:rsidR="004768BC" w:rsidRPr="005D64D8" w:rsidRDefault="007A60BD" w:rsidP="005D64D8">
      <w:pPr>
        <w:rPr>
          <w:rFonts w:ascii="Arial" w:hAnsi="Arial" w:cs="Arial"/>
        </w:rPr>
      </w:pPr>
      <w:r w:rsidRPr="005D64D8">
        <w:rPr>
          <w:rFonts w:ascii="Arial" w:hAnsi="Arial" w:cs="Arial"/>
          <w:b/>
          <w:bCs/>
        </w:rPr>
        <w:t>April:</w:t>
      </w:r>
      <w:r w:rsidR="00396FCA" w:rsidRPr="005D64D8">
        <w:rPr>
          <w:rFonts w:ascii="Arial" w:hAnsi="Arial" w:cs="Arial"/>
        </w:rPr>
        <w:t xml:space="preserve"> </w:t>
      </w:r>
      <w:r w:rsidRPr="005D64D8">
        <w:rPr>
          <w:rFonts w:ascii="Arial" w:hAnsi="Arial" w:cs="Arial"/>
        </w:rPr>
        <w:t>Matt was going to need major surgery to remove it</w:t>
      </w:r>
      <w:r w:rsidR="001F11FF">
        <w:rPr>
          <w:rFonts w:ascii="Arial" w:hAnsi="Arial" w:cs="Arial"/>
        </w:rPr>
        <w:t>, b</w:t>
      </w:r>
      <w:r w:rsidRPr="005D64D8">
        <w:rPr>
          <w:rFonts w:ascii="Arial" w:hAnsi="Arial" w:cs="Arial"/>
        </w:rPr>
        <w:t>ut he and Nora had only been dating nine months.</w:t>
      </w:r>
    </w:p>
    <w:p w14:paraId="249E7564" w14:textId="13D6319F" w:rsidR="004768BC" w:rsidRPr="005D64D8" w:rsidRDefault="007A60BD" w:rsidP="005D64D8">
      <w:pPr>
        <w:rPr>
          <w:rFonts w:ascii="Arial" w:hAnsi="Arial" w:cs="Arial"/>
        </w:rPr>
      </w:pPr>
      <w:r w:rsidRPr="005D64D8">
        <w:rPr>
          <w:rFonts w:ascii="Arial" w:hAnsi="Arial" w:cs="Arial"/>
          <w:b/>
          <w:bCs/>
        </w:rPr>
        <w:t>Matt:</w:t>
      </w:r>
      <w:r w:rsidR="00396FCA" w:rsidRPr="005D64D8">
        <w:rPr>
          <w:rFonts w:ascii="Arial" w:hAnsi="Arial" w:cs="Arial"/>
        </w:rPr>
        <w:t xml:space="preserve"> </w:t>
      </w:r>
      <w:r w:rsidRPr="005D64D8">
        <w:rPr>
          <w:rFonts w:ascii="Arial" w:hAnsi="Arial" w:cs="Arial"/>
        </w:rPr>
        <w:t xml:space="preserve">I was like, </w:t>
      </w:r>
      <w:r w:rsidR="00396FCA" w:rsidRPr="005D64D8">
        <w:rPr>
          <w:rFonts w:ascii="Arial" w:hAnsi="Arial" w:cs="Arial"/>
        </w:rPr>
        <w:t>"</w:t>
      </w:r>
      <w:r w:rsidRPr="005D64D8">
        <w:rPr>
          <w:rFonts w:ascii="Arial" w:hAnsi="Arial" w:cs="Arial"/>
        </w:rPr>
        <w:t xml:space="preserve">Hey, I get it. </w:t>
      </w:r>
      <w:r w:rsidR="00396FCA" w:rsidRPr="005D64D8">
        <w:rPr>
          <w:rFonts w:ascii="Arial" w:hAnsi="Arial" w:cs="Arial"/>
        </w:rPr>
        <w:t>Y</w:t>
      </w:r>
      <w:r w:rsidRPr="005D64D8">
        <w:rPr>
          <w:rFonts w:ascii="Arial" w:hAnsi="Arial" w:cs="Arial"/>
        </w:rPr>
        <w:t>ou don't owe me anything. I'm going to be in rehab. I don't know what life is going to be like for me. I totally get it</w:t>
      </w:r>
      <w:r w:rsidR="00396FCA" w:rsidRPr="005D64D8">
        <w:rPr>
          <w:rFonts w:ascii="Arial" w:hAnsi="Arial" w:cs="Arial"/>
        </w:rPr>
        <w:t xml:space="preserve"> if </w:t>
      </w:r>
      <w:r w:rsidRPr="005D64D8">
        <w:rPr>
          <w:rFonts w:ascii="Arial" w:hAnsi="Arial" w:cs="Arial"/>
        </w:rPr>
        <w:t>you</w:t>
      </w:r>
      <w:r w:rsidR="00396FCA" w:rsidRPr="005D64D8">
        <w:rPr>
          <w:rFonts w:ascii="Arial" w:hAnsi="Arial" w:cs="Arial"/>
        </w:rPr>
        <w:t>-- t</w:t>
      </w:r>
      <w:r w:rsidRPr="005D64D8">
        <w:rPr>
          <w:rFonts w:ascii="Arial" w:hAnsi="Arial" w:cs="Arial"/>
        </w:rPr>
        <w:t>his is more than you wanted to sign up for.</w:t>
      </w:r>
      <w:r w:rsidR="00396FCA" w:rsidRPr="005D64D8">
        <w:rPr>
          <w:rFonts w:ascii="Arial" w:hAnsi="Arial" w:cs="Arial"/>
        </w:rPr>
        <w:t>"</w:t>
      </w:r>
    </w:p>
    <w:p w14:paraId="1AA581FD" w14:textId="4B7CE509" w:rsidR="004768BC" w:rsidRPr="005D64D8" w:rsidRDefault="007A60BD" w:rsidP="005D64D8">
      <w:pPr>
        <w:rPr>
          <w:rFonts w:ascii="Arial" w:hAnsi="Arial" w:cs="Arial"/>
        </w:rPr>
      </w:pPr>
      <w:r w:rsidRPr="005D64D8">
        <w:rPr>
          <w:rFonts w:ascii="Arial" w:hAnsi="Arial" w:cs="Arial"/>
          <w:b/>
          <w:bCs/>
        </w:rPr>
        <w:t>April:</w:t>
      </w:r>
      <w:r w:rsidR="00F92D9D" w:rsidRPr="005D64D8">
        <w:rPr>
          <w:rFonts w:ascii="Arial" w:hAnsi="Arial" w:cs="Arial"/>
        </w:rPr>
        <w:t xml:space="preserve"> </w:t>
      </w:r>
      <w:r w:rsidRPr="005D64D8">
        <w:rPr>
          <w:rFonts w:ascii="Arial" w:hAnsi="Arial" w:cs="Arial"/>
        </w:rPr>
        <w:t>Nora dropped out of med school. She says her priorities shifted after falling for a guy with a disease that reminded her of how short life was</w:t>
      </w:r>
      <w:r w:rsidR="00F92D9D" w:rsidRPr="005D64D8">
        <w:rPr>
          <w:rFonts w:ascii="Arial" w:hAnsi="Arial" w:cs="Arial"/>
        </w:rPr>
        <w:t>.</w:t>
      </w:r>
    </w:p>
    <w:p w14:paraId="73577327" w14:textId="0BC4DB14" w:rsidR="00F92D9D" w:rsidRPr="005D64D8" w:rsidRDefault="007A60BD" w:rsidP="005D64D8">
      <w:pPr>
        <w:rPr>
          <w:rFonts w:ascii="Arial" w:hAnsi="Arial" w:cs="Arial"/>
        </w:rPr>
      </w:pPr>
      <w:r w:rsidRPr="005D64D8">
        <w:rPr>
          <w:rFonts w:ascii="Arial" w:hAnsi="Arial" w:cs="Arial"/>
          <w:b/>
          <w:bCs/>
        </w:rPr>
        <w:t>Matt:</w:t>
      </w:r>
      <w:r w:rsidR="00F92D9D" w:rsidRPr="005D64D8">
        <w:rPr>
          <w:rFonts w:ascii="Arial" w:hAnsi="Arial" w:cs="Arial"/>
        </w:rPr>
        <w:t xml:space="preserve"> W</w:t>
      </w:r>
      <w:r w:rsidRPr="005D64D8">
        <w:rPr>
          <w:rFonts w:ascii="Arial" w:hAnsi="Arial" w:cs="Arial"/>
        </w:rPr>
        <w:t>e listen</w:t>
      </w:r>
      <w:r w:rsidR="00304746">
        <w:rPr>
          <w:rFonts w:ascii="Arial" w:hAnsi="Arial" w:cs="Arial"/>
        </w:rPr>
        <w:t>ed</w:t>
      </w:r>
      <w:r w:rsidRPr="005D64D8">
        <w:rPr>
          <w:rFonts w:ascii="Arial" w:hAnsi="Arial" w:cs="Arial"/>
        </w:rPr>
        <w:t xml:space="preserve"> to this on the way to surgery. </w:t>
      </w:r>
    </w:p>
    <w:p w14:paraId="64DB74E8" w14:textId="16C4103E" w:rsidR="00A95163" w:rsidRPr="005D64D8" w:rsidRDefault="00A95163" w:rsidP="005D64D8">
      <w:pPr>
        <w:rPr>
          <w:rFonts w:ascii="Arial" w:hAnsi="Arial" w:cs="Arial"/>
        </w:rPr>
      </w:pPr>
      <w:r w:rsidRPr="005D64D8">
        <w:rPr>
          <w:rFonts w:ascii="Arial" w:hAnsi="Arial" w:cs="Arial"/>
        </w:rPr>
        <w:t>[</w:t>
      </w:r>
      <w:r w:rsidRPr="005D64D8">
        <w:rPr>
          <w:rFonts w:ascii="Arial" w:hAnsi="Arial" w:cs="Arial"/>
          <w:i/>
          <w:iCs/>
        </w:rPr>
        <w:t>Three Little Birds</w:t>
      </w:r>
      <w:r w:rsidRPr="005D64D8">
        <w:rPr>
          <w:rFonts w:ascii="Arial" w:hAnsi="Arial" w:cs="Arial"/>
        </w:rPr>
        <w:t xml:space="preserve"> by Bob Marley and the Wailers playing]</w:t>
      </w:r>
    </w:p>
    <w:p w14:paraId="346D8681" w14:textId="628E8966" w:rsidR="00A95163" w:rsidRPr="005D64D8" w:rsidRDefault="007A60BD" w:rsidP="005D64D8">
      <w:pPr>
        <w:rPr>
          <w:rFonts w:ascii="Arial" w:hAnsi="Arial" w:cs="Arial"/>
        </w:rPr>
      </w:pPr>
      <w:r w:rsidRPr="005D64D8">
        <w:rPr>
          <w:rFonts w:ascii="Arial" w:hAnsi="Arial" w:cs="Arial"/>
          <w:b/>
          <w:bCs/>
        </w:rPr>
        <w:t>Matt:</w:t>
      </w:r>
      <w:r w:rsidR="00A95163" w:rsidRPr="005D64D8">
        <w:rPr>
          <w:rFonts w:ascii="Arial" w:hAnsi="Arial" w:cs="Arial"/>
        </w:rPr>
        <w:t xml:space="preserve"> "</w:t>
      </w:r>
      <w:r w:rsidRPr="005D64D8">
        <w:rPr>
          <w:rFonts w:ascii="Arial" w:hAnsi="Arial" w:cs="Arial"/>
        </w:rPr>
        <w:t xml:space="preserve">Don't worry about </w:t>
      </w:r>
      <w:r w:rsidR="00304746">
        <w:rPr>
          <w:rFonts w:ascii="Arial" w:hAnsi="Arial" w:cs="Arial"/>
        </w:rPr>
        <w:t xml:space="preserve">a </w:t>
      </w:r>
      <w:r w:rsidRPr="005D64D8">
        <w:rPr>
          <w:rFonts w:ascii="Arial" w:hAnsi="Arial" w:cs="Arial"/>
        </w:rPr>
        <w:t>thing</w:t>
      </w:r>
      <w:r w:rsidR="00304746">
        <w:rPr>
          <w:rFonts w:ascii="Arial" w:hAnsi="Arial" w:cs="Arial"/>
        </w:rPr>
        <w:t>,</w:t>
      </w:r>
      <w:r w:rsidR="00A95163" w:rsidRPr="005D64D8">
        <w:rPr>
          <w:rFonts w:ascii="Arial" w:hAnsi="Arial" w:cs="Arial"/>
        </w:rPr>
        <w:t>"</w:t>
      </w:r>
      <w:r w:rsidRPr="005D64D8">
        <w:rPr>
          <w:rFonts w:ascii="Arial" w:hAnsi="Arial" w:cs="Arial"/>
        </w:rPr>
        <w:t xml:space="preserve"> is a good theme on your way to brain surgery. </w:t>
      </w:r>
    </w:p>
    <w:p w14:paraId="647467DA" w14:textId="1139EB32" w:rsidR="00A95163" w:rsidRPr="005D64D8" w:rsidRDefault="00A95163" w:rsidP="005D64D8">
      <w:pPr>
        <w:rPr>
          <w:rFonts w:ascii="Arial" w:hAnsi="Arial" w:cs="Arial"/>
        </w:rPr>
      </w:pPr>
      <w:r w:rsidRPr="005D64D8">
        <w:rPr>
          <w:rFonts w:ascii="Arial" w:hAnsi="Arial" w:cs="Arial"/>
        </w:rPr>
        <w:t>[</w:t>
      </w:r>
      <w:r w:rsidRPr="005D64D8">
        <w:rPr>
          <w:rFonts w:ascii="Arial" w:hAnsi="Arial" w:cs="Arial"/>
          <w:i/>
          <w:iCs/>
        </w:rPr>
        <w:t>Three Little Birds</w:t>
      </w:r>
      <w:r w:rsidRPr="005D64D8">
        <w:rPr>
          <w:rFonts w:ascii="Arial" w:hAnsi="Arial" w:cs="Arial"/>
        </w:rPr>
        <w:t xml:space="preserve"> by Bob Marley and the Wailers continues]</w:t>
      </w:r>
    </w:p>
    <w:p w14:paraId="5EAACF37" w14:textId="7F25A39B" w:rsidR="004768BC" w:rsidRPr="005D64D8" w:rsidRDefault="007A60BD" w:rsidP="005D64D8">
      <w:pPr>
        <w:rPr>
          <w:rFonts w:ascii="Arial" w:hAnsi="Arial" w:cs="Arial"/>
        </w:rPr>
      </w:pPr>
      <w:r w:rsidRPr="005D64D8">
        <w:rPr>
          <w:rFonts w:ascii="Arial" w:hAnsi="Arial" w:cs="Arial"/>
          <w:b/>
          <w:bCs/>
        </w:rPr>
        <w:t>Matt:</w:t>
      </w:r>
      <w:r w:rsidR="00A95163" w:rsidRPr="005D64D8">
        <w:rPr>
          <w:rFonts w:ascii="Arial" w:hAnsi="Arial" w:cs="Arial"/>
        </w:rPr>
        <w:t xml:space="preserve"> </w:t>
      </w:r>
      <w:r w:rsidRPr="005D64D8">
        <w:rPr>
          <w:rFonts w:ascii="Arial" w:hAnsi="Arial" w:cs="Arial"/>
        </w:rPr>
        <w:t>This is the song that we did do something other than cry</w:t>
      </w:r>
      <w:r w:rsidR="00A95163" w:rsidRPr="005D64D8">
        <w:rPr>
          <w:rFonts w:ascii="Arial" w:hAnsi="Arial" w:cs="Arial"/>
        </w:rPr>
        <w:t xml:space="preserve">. [chuckles] </w:t>
      </w:r>
    </w:p>
    <w:p w14:paraId="1B832941" w14:textId="7600882C" w:rsidR="00A95163" w:rsidRPr="005D64D8" w:rsidRDefault="00A95163" w:rsidP="005D64D8">
      <w:pPr>
        <w:rPr>
          <w:rFonts w:ascii="Arial" w:hAnsi="Arial" w:cs="Arial"/>
        </w:rPr>
      </w:pPr>
      <w:r w:rsidRPr="005D64D8">
        <w:rPr>
          <w:rFonts w:ascii="Arial" w:hAnsi="Arial" w:cs="Arial"/>
        </w:rPr>
        <w:t>[</w:t>
      </w:r>
      <w:r w:rsidRPr="005D64D8">
        <w:rPr>
          <w:rFonts w:ascii="Arial" w:hAnsi="Arial" w:cs="Arial"/>
          <w:i/>
          <w:iCs/>
        </w:rPr>
        <w:t>Three Little Birds</w:t>
      </w:r>
      <w:r w:rsidRPr="005D64D8">
        <w:rPr>
          <w:rFonts w:ascii="Arial" w:hAnsi="Arial" w:cs="Arial"/>
        </w:rPr>
        <w:t xml:space="preserve"> by Bob Marley and the Wailers continues playing]</w:t>
      </w:r>
    </w:p>
    <w:p w14:paraId="04239243" w14:textId="07BB149D" w:rsidR="00A95163" w:rsidRPr="005D64D8" w:rsidRDefault="007A60BD" w:rsidP="005D64D8">
      <w:pPr>
        <w:rPr>
          <w:rFonts w:ascii="Arial" w:hAnsi="Arial" w:cs="Arial"/>
        </w:rPr>
      </w:pPr>
      <w:r w:rsidRPr="005D64D8">
        <w:rPr>
          <w:rFonts w:ascii="Arial" w:hAnsi="Arial" w:cs="Arial"/>
          <w:b/>
          <w:bCs/>
        </w:rPr>
        <w:t>April:</w:t>
      </w:r>
      <w:r w:rsidR="00A95163" w:rsidRPr="005D64D8">
        <w:rPr>
          <w:rFonts w:ascii="Arial" w:hAnsi="Arial" w:cs="Arial"/>
        </w:rPr>
        <w:t xml:space="preserve"> B</w:t>
      </w:r>
      <w:r w:rsidRPr="005D64D8">
        <w:rPr>
          <w:rFonts w:ascii="Arial" w:hAnsi="Arial" w:cs="Arial"/>
        </w:rPr>
        <w:t>ut the surgery wasn't alright. The doctor has removed the tumor from the top of his spine</w:t>
      </w:r>
      <w:r w:rsidR="00304746">
        <w:rPr>
          <w:rFonts w:ascii="Arial" w:hAnsi="Arial" w:cs="Arial"/>
        </w:rPr>
        <w:t>, b</w:t>
      </w:r>
      <w:r w:rsidRPr="005D64D8">
        <w:rPr>
          <w:rFonts w:ascii="Arial" w:hAnsi="Arial" w:cs="Arial"/>
        </w:rPr>
        <w:t xml:space="preserve">ut there was a complication. </w:t>
      </w:r>
    </w:p>
    <w:p w14:paraId="2E15B00C" w14:textId="5A144058" w:rsidR="004768BC" w:rsidRPr="005D64D8" w:rsidRDefault="00A95163" w:rsidP="005D64D8">
      <w:pPr>
        <w:rPr>
          <w:rFonts w:ascii="Arial" w:hAnsi="Arial" w:cs="Arial"/>
        </w:rPr>
      </w:pPr>
      <w:r w:rsidRPr="005D64D8">
        <w:rPr>
          <w:rFonts w:ascii="Arial" w:hAnsi="Arial" w:cs="Arial"/>
          <w:b/>
          <w:bCs/>
        </w:rPr>
        <w:t xml:space="preserve">Nora: </w:t>
      </w:r>
      <w:r w:rsidRPr="005D64D8">
        <w:rPr>
          <w:rFonts w:ascii="Arial" w:hAnsi="Arial" w:cs="Arial"/>
        </w:rPr>
        <w:t xml:space="preserve">He woke up from that surgery and couldn't walk. </w:t>
      </w:r>
      <w:r w:rsidR="00304746" w:rsidRPr="005D64D8">
        <w:rPr>
          <w:rFonts w:ascii="Arial" w:hAnsi="Arial" w:cs="Arial"/>
        </w:rPr>
        <w:t xml:space="preserve">He </w:t>
      </w:r>
      <w:r w:rsidRPr="005D64D8">
        <w:rPr>
          <w:rFonts w:ascii="Arial" w:hAnsi="Arial" w:cs="Arial"/>
        </w:rPr>
        <w:t>had sensory loss from the waist down.</w:t>
      </w:r>
    </w:p>
    <w:p w14:paraId="1A72BD33" w14:textId="3CC534AA" w:rsidR="004768BC" w:rsidRPr="005D64D8" w:rsidRDefault="007A60BD" w:rsidP="005D64D8">
      <w:pPr>
        <w:rPr>
          <w:rFonts w:ascii="Arial" w:hAnsi="Arial" w:cs="Arial"/>
        </w:rPr>
      </w:pPr>
      <w:r w:rsidRPr="005D64D8">
        <w:rPr>
          <w:rFonts w:ascii="Arial" w:hAnsi="Arial" w:cs="Arial"/>
          <w:b/>
          <w:bCs/>
        </w:rPr>
        <w:lastRenderedPageBreak/>
        <w:t>April:</w:t>
      </w:r>
      <w:r w:rsidR="00756546" w:rsidRPr="005D64D8">
        <w:rPr>
          <w:rFonts w:ascii="Arial" w:hAnsi="Arial" w:cs="Arial"/>
        </w:rPr>
        <w:t xml:space="preserve"> </w:t>
      </w:r>
      <w:r w:rsidRPr="005D64D8">
        <w:rPr>
          <w:rFonts w:ascii="Arial" w:hAnsi="Arial" w:cs="Arial"/>
        </w:rPr>
        <w:t>Doctors told him they didn't know if he would ever walk again.</w:t>
      </w:r>
    </w:p>
    <w:p w14:paraId="735CB251" w14:textId="1E6B3E62" w:rsidR="004768BC" w:rsidRPr="005D64D8" w:rsidRDefault="00756546" w:rsidP="005D64D8">
      <w:pPr>
        <w:rPr>
          <w:rFonts w:ascii="Arial" w:hAnsi="Arial" w:cs="Arial"/>
        </w:rPr>
      </w:pPr>
      <w:r w:rsidRPr="005D64D8">
        <w:rPr>
          <w:rFonts w:ascii="Arial" w:hAnsi="Arial" w:cs="Arial"/>
          <w:b/>
          <w:bCs/>
        </w:rPr>
        <w:t xml:space="preserve">Nora: </w:t>
      </w:r>
      <w:r w:rsidR="00304746" w:rsidRPr="005D64D8">
        <w:rPr>
          <w:rFonts w:ascii="Arial" w:hAnsi="Arial" w:cs="Arial"/>
        </w:rPr>
        <w:t xml:space="preserve">The </w:t>
      </w:r>
      <w:r w:rsidRPr="005D64D8">
        <w:rPr>
          <w:rFonts w:ascii="Arial" w:hAnsi="Arial" w:cs="Arial"/>
        </w:rPr>
        <w:t>doctor casually said, "Well, wherever we are in a year, that's where we'll be." And that's all anybody really knew.</w:t>
      </w:r>
    </w:p>
    <w:p w14:paraId="7B2437BF" w14:textId="138916FC" w:rsidR="00756546" w:rsidRPr="005D64D8" w:rsidRDefault="00756546" w:rsidP="005D64D8">
      <w:pPr>
        <w:rPr>
          <w:rFonts w:ascii="Arial" w:hAnsi="Arial" w:cs="Arial"/>
        </w:rPr>
      </w:pPr>
      <w:r w:rsidRPr="005D64D8">
        <w:rPr>
          <w:rFonts w:ascii="Arial" w:hAnsi="Arial" w:cs="Arial"/>
        </w:rPr>
        <w:t>[</w:t>
      </w:r>
      <w:r w:rsidRPr="005D64D8">
        <w:rPr>
          <w:rFonts w:ascii="Arial" w:hAnsi="Arial" w:cs="Arial"/>
          <w:i/>
          <w:iCs/>
        </w:rPr>
        <w:t>Three Little Birds</w:t>
      </w:r>
      <w:r w:rsidRPr="005D64D8">
        <w:rPr>
          <w:rFonts w:ascii="Arial" w:hAnsi="Arial" w:cs="Arial"/>
        </w:rPr>
        <w:t xml:space="preserve"> song by Bob Marley and the Wailers playing]</w:t>
      </w:r>
    </w:p>
    <w:p w14:paraId="7E209D06" w14:textId="43DA60D2" w:rsidR="004768BC" w:rsidRPr="005D64D8" w:rsidRDefault="007A60BD" w:rsidP="005D64D8">
      <w:pPr>
        <w:rPr>
          <w:rFonts w:ascii="Arial" w:hAnsi="Arial" w:cs="Arial"/>
        </w:rPr>
      </w:pPr>
      <w:r w:rsidRPr="005D64D8">
        <w:rPr>
          <w:rFonts w:ascii="Arial" w:hAnsi="Arial" w:cs="Arial"/>
          <w:b/>
          <w:bCs/>
        </w:rPr>
        <w:t>April:</w:t>
      </w:r>
      <w:r w:rsidR="00756546" w:rsidRPr="005D64D8">
        <w:rPr>
          <w:rFonts w:ascii="Arial" w:hAnsi="Arial" w:cs="Arial"/>
        </w:rPr>
        <w:t xml:space="preserve"> </w:t>
      </w:r>
      <w:r w:rsidRPr="005D64D8">
        <w:rPr>
          <w:rFonts w:ascii="Arial" w:hAnsi="Arial" w:cs="Arial"/>
        </w:rPr>
        <w:t>Matt moved into a rehab center and he was by far the youngest person there. The schedule was not designed for 23</w:t>
      </w:r>
      <w:r w:rsidR="00304746">
        <w:rPr>
          <w:rFonts w:ascii="Arial" w:hAnsi="Arial" w:cs="Arial"/>
        </w:rPr>
        <w:t>-</w:t>
      </w:r>
      <w:r w:rsidRPr="005D64D8">
        <w:rPr>
          <w:rFonts w:ascii="Arial" w:hAnsi="Arial" w:cs="Arial"/>
        </w:rPr>
        <w:t>year</w:t>
      </w:r>
      <w:r w:rsidR="00304746">
        <w:rPr>
          <w:rFonts w:ascii="Arial" w:hAnsi="Arial" w:cs="Arial"/>
        </w:rPr>
        <w:t>-</w:t>
      </w:r>
      <w:r w:rsidRPr="005D64D8">
        <w:rPr>
          <w:rFonts w:ascii="Arial" w:hAnsi="Arial" w:cs="Arial"/>
        </w:rPr>
        <w:t>olds</w:t>
      </w:r>
      <w:r w:rsidR="005641F9">
        <w:rPr>
          <w:rFonts w:ascii="Arial" w:hAnsi="Arial" w:cs="Arial"/>
        </w:rPr>
        <w:t xml:space="preserve">. </w:t>
      </w:r>
      <w:r w:rsidR="005641F9" w:rsidRPr="005D64D8">
        <w:rPr>
          <w:rFonts w:ascii="Arial" w:hAnsi="Arial" w:cs="Arial"/>
        </w:rPr>
        <w:t xml:space="preserve">Lunch </w:t>
      </w:r>
      <w:r w:rsidRPr="005D64D8">
        <w:rPr>
          <w:rFonts w:ascii="Arial" w:hAnsi="Arial" w:cs="Arial"/>
        </w:rPr>
        <w:t>was at 11</w:t>
      </w:r>
      <w:r w:rsidR="00756546" w:rsidRPr="005D64D8">
        <w:rPr>
          <w:rFonts w:ascii="Arial" w:hAnsi="Arial" w:cs="Arial"/>
        </w:rPr>
        <w:t>:00, d</w:t>
      </w:r>
      <w:r w:rsidRPr="005D64D8">
        <w:rPr>
          <w:rFonts w:ascii="Arial" w:hAnsi="Arial" w:cs="Arial"/>
        </w:rPr>
        <w:t>inner was at 4</w:t>
      </w:r>
      <w:r w:rsidR="00756546" w:rsidRPr="005D64D8">
        <w:rPr>
          <w:rFonts w:ascii="Arial" w:hAnsi="Arial" w:cs="Arial"/>
        </w:rPr>
        <w:t>:</w:t>
      </w:r>
      <w:r w:rsidRPr="005D64D8">
        <w:rPr>
          <w:rFonts w:ascii="Arial" w:hAnsi="Arial" w:cs="Arial"/>
        </w:rPr>
        <w:t>30</w:t>
      </w:r>
      <w:r w:rsidR="00756546" w:rsidRPr="005D64D8">
        <w:rPr>
          <w:rFonts w:ascii="Arial" w:hAnsi="Arial" w:cs="Arial"/>
        </w:rPr>
        <w:t>, l</w:t>
      </w:r>
      <w:r w:rsidRPr="005D64D8">
        <w:rPr>
          <w:rFonts w:ascii="Arial" w:hAnsi="Arial" w:cs="Arial"/>
        </w:rPr>
        <w:t xml:space="preserve">ights </w:t>
      </w:r>
      <w:r w:rsidR="00756546" w:rsidRPr="005D64D8">
        <w:rPr>
          <w:rFonts w:ascii="Arial" w:hAnsi="Arial" w:cs="Arial"/>
        </w:rPr>
        <w:t>o</w:t>
      </w:r>
      <w:r w:rsidRPr="005D64D8">
        <w:rPr>
          <w:rFonts w:ascii="Arial" w:hAnsi="Arial" w:cs="Arial"/>
        </w:rPr>
        <w:t xml:space="preserve">ut at </w:t>
      </w:r>
      <w:r w:rsidR="00756546" w:rsidRPr="005D64D8">
        <w:rPr>
          <w:rFonts w:ascii="Arial" w:hAnsi="Arial" w:cs="Arial"/>
        </w:rPr>
        <w:t>6:00</w:t>
      </w:r>
      <w:r w:rsidRPr="005D64D8">
        <w:rPr>
          <w:rFonts w:ascii="Arial" w:hAnsi="Arial" w:cs="Arial"/>
        </w:rPr>
        <w:t>. So</w:t>
      </w:r>
      <w:r w:rsidR="005641F9">
        <w:rPr>
          <w:rFonts w:ascii="Arial" w:hAnsi="Arial" w:cs="Arial"/>
        </w:rPr>
        <w:t>,</w:t>
      </w:r>
      <w:r w:rsidRPr="005D64D8">
        <w:rPr>
          <w:rFonts w:ascii="Arial" w:hAnsi="Arial" w:cs="Arial"/>
        </w:rPr>
        <w:t xml:space="preserve"> Nora would come</w:t>
      </w:r>
      <w:r w:rsidR="008C6015">
        <w:rPr>
          <w:rFonts w:ascii="Arial" w:hAnsi="Arial" w:cs="Arial"/>
        </w:rPr>
        <w:t>,</w:t>
      </w:r>
      <w:r w:rsidRPr="005D64D8">
        <w:rPr>
          <w:rFonts w:ascii="Arial" w:hAnsi="Arial" w:cs="Arial"/>
        </w:rPr>
        <w:t xml:space="preserve"> break him out of there.</w:t>
      </w:r>
    </w:p>
    <w:p w14:paraId="3E34EFE6" w14:textId="732F4BFC" w:rsidR="004768BC" w:rsidRPr="005D64D8" w:rsidRDefault="007A60BD" w:rsidP="005D64D8">
      <w:pPr>
        <w:rPr>
          <w:rFonts w:ascii="Arial" w:hAnsi="Arial" w:cs="Arial"/>
        </w:rPr>
      </w:pPr>
      <w:r w:rsidRPr="005D64D8">
        <w:rPr>
          <w:rFonts w:ascii="Arial" w:hAnsi="Arial" w:cs="Arial"/>
          <w:b/>
          <w:bCs/>
        </w:rPr>
        <w:t>Matt:</w:t>
      </w:r>
      <w:r w:rsidR="00756546" w:rsidRPr="005D64D8">
        <w:rPr>
          <w:rFonts w:ascii="Arial" w:hAnsi="Arial" w:cs="Arial"/>
        </w:rPr>
        <w:t xml:space="preserve"> </w:t>
      </w:r>
      <w:r w:rsidRPr="005D64D8">
        <w:rPr>
          <w:rFonts w:ascii="Arial" w:hAnsi="Arial" w:cs="Arial"/>
        </w:rPr>
        <w:t>And she'd take me to the mall and pu</w:t>
      </w:r>
      <w:r w:rsidR="00756546" w:rsidRPr="005D64D8">
        <w:rPr>
          <w:rFonts w:ascii="Arial" w:hAnsi="Arial" w:cs="Arial"/>
        </w:rPr>
        <w:t xml:space="preserve">sh me around </w:t>
      </w:r>
      <w:r w:rsidRPr="005D64D8">
        <w:rPr>
          <w:rFonts w:ascii="Arial" w:hAnsi="Arial" w:cs="Arial"/>
        </w:rPr>
        <w:t>on a wheelchair. And we got in trouble for staying out too late, which was like 5</w:t>
      </w:r>
      <w:r w:rsidR="00756546" w:rsidRPr="005D64D8">
        <w:rPr>
          <w:rFonts w:ascii="Arial" w:hAnsi="Arial" w:cs="Arial"/>
        </w:rPr>
        <w:t>:</w:t>
      </w:r>
      <w:r w:rsidRPr="005D64D8">
        <w:rPr>
          <w:rFonts w:ascii="Arial" w:hAnsi="Arial" w:cs="Arial"/>
        </w:rPr>
        <w:t>30</w:t>
      </w:r>
      <w:r w:rsidR="008C6015">
        <w:rPr>
          <w:rFonts w:ascii="Arial" w:hAnsi="Arial" w:cs="Arial"/>
        </w:rPr>
        <w:t xml:space="preserve">. </w:t>
      </w:r>
      <w:r w:rsidRPr="005D64D8">
        <w:rPr>
          <w:rFonts w:ascii="Arial" w:hAnsi="Arial" w:cs="Arial"/>
        </w:rPr>
        <w:t>23</w:t>
      </w:r>
      <w:r w:rsidR="008C6015">
        <w:rPr>
          <w:rFonts w:ascii="Arial" w:hAnsi="Arial" w:cs="Arial"/>
        </w:rPr>
        <w:t>-</w:t>
      </w:r>
      <w:r w:rsidRPr="005D64D8">
        <w:rPr>
          <w:rFonts w:ascii="Arial" w:hAnsi="Arial" w:cs="Arial"/>
        </w:rPr>
        <w:t>year</w:t>
      </w:r>
      <w:r w:rsidR="008C6015">
        <w:rPr>
          <w:rFonts w:ascii="Arial" w:hAnsi="Arial" w:cs="Arial"/>
        </w:rPr>
        <w:t>-</w:t>
      </w:r>
      <w:r w:rsidRPr="005D64D8">
        <w:rPr>
          <w:rFonts w:ascii="Arial" w:hAnsi="Arial" w:cs="Arial"/>
        </w:rPr>
        <w:t>old rehab rebels</w:t>
      </w:r>
      <w:r w:rsidR="00756546" w:rsidRPr="005D64D8">
        <w:rPr>
          <w:rFonts w:ascii="Arial" w:hAnsi="Arial" w:cs="Arial"/>
        </w:rPr>
        <w:t>.</w:t>
      </w:r>
    </w:p>
    <w:p w14:paraId="3BFC4365" w14:textId="3146D3C8" w:rsidR="004768BC" w:rsidRPr="005D64D8" w:rsidRDefault="007A60BD" w:rsidP="005D64D8">
      <w:pPr>
        <w:rPr>
          <w:rFonts w:ascii="Arial" w:hAnsi="Arial" w:cs="Arial"/>
        </w:rPr>
      </w:pPr>
      <w:r w:rsidRPr="005D64D8">
        <w:rPr>
          <w:rFonts w:ascii="Arial" w:hAnsi="Arial" w:cs="Arial"/>
          <w:b/>
          <w:bCs/>
        </w:rPr>
        <w:t>April:</w:t>
      </w:r>
      <w:r w:rsidR="00756546" w:rsidRPr="005D64D8">
        <w:rPr>
          <w:rFonts w:ascii="Arial" w:hAnsi="Arial" w:cs="Arial"/>
        </w:rPr>
        <w:t xml:space="preserve"> Matt's </w:t>
      </w:r>
      <w:r w:rsidRPr="005D64D8">
        <w:rPr>
          <w:rFonts w:ascii="Arial" w:hAnsi="Arial" w:cs="Arial"/>
        </w:rPr>
        <w:t>already had a girl willing to give up med school to sneak him sandwiches</w:t>
      </w:r>
      <w:r w:rsidR="00756546" w:rsidRPr="005D64D8">
        <w:rPr>
          <w:rFonts w:ascii="Arial" w:hAnsi="Arial" w:cs="Arial"/>
        </w:rPr>
        <w:t xml:space="preserve">, </w:t>
      </w:r>
      <w:r w:rsidRPr="005D64D8">
        <w:rPr>
          <w:rFonts w:ascii="Arial" w:hAnsi="Arial" w:cs="Arial"/>
        </w:rPr>
        <w:t xml:space="preserve">to snuggle in his twin bed watching the World Series. A girl who after visiting hours trained for a marathon to raise money for research </w:t>
      </w:r>
      <w:r w:rsidR="008C6015">
        <w:rPr>
          <w:rFonts w:ascii="Arial" w:hAnsi="Arial" w:cs="Arial"/>
        </w:rPr>
        <w:t>in</w:t>
      </w:r>
      <w:r w:rsidRPr="005D64D8">
        <w:rPr>
          <w:rFonts w:ascii="Arial" w:hAnsi="Arial" w:cs="Arial"/>
        </w:rPr>
        <w:t xml:space="preserve">to neurofibromatosis </w:t>
      </w:r>
      <w:r w:rsidR="008C6015">
        <w:rPr>
          <w:rFonts w:ascii="Arial" w:hAnsi="Arial" w:cs="Arial"/>
        </w:rPr>
        <w:t>2</w:t>
      </w:r>
      <w:r w:rsidR="00756546" w:rsidRPr="005D64D8">
        <w:rPr>
          <w:rFonts w:ascii="Arial" w:hAnsi="Arial" w:cs="Arial"/>
        </w:rPr>
        <w:t>.</w:t>
      </w:r>
    </w:p>
    <w:p w14:paraId="6C025F31" w14:textId="2E5D75AB" w:rsidR="004768BC" w:rsidRPr="005D64D8" w:rsidRDefault="007A60BD" w:rsidP="005D64D8">
      <w:pPr>
        <w:rPr>
          <w:rFonts w:ascii="Arial" w:hAnsi="Arial" w:cs="Arial"/>
        </w:rPr>
      </w:pPr>
      <w:r w:rsidRPr="005D64D8">
        <w:rPr>
          <w:rFonts w:ascii="Arial" w:hAnsi="Arial" w:cs="Arial"/>
          <w:b/>
          <w:bCs/>
        </w:rPr>
        <w:t>Matt:</w:t>
      </w:r>
      <w:r w:rsidR="00756546" w:rsidRPr="005D64D8">
        <w:rPr>
          <w:rFonts w:ascii="Arial" w:hAnsi="Arial" w:cs="Arial"/>
        </w:rPr>
        <w:t xml:space="preserve"> [chuckles] Y</w:t>
      </w:r>
      <w:r w:rsidRPr="005D64D8">
        <w:rPr>
          <w:rFonts w:ascii="Arial" w:hAnsi="Arial" w:cs="Arial"/>
        </w:rPr>
        <w:t>ou can't not marry. You can't not marry the girl that does that.</w:t>
      </w:r>
    </w:p>
    <w:p w14:paraId="64B57B93" w14:textId="77777777" w:rsidR="00756546" w:rsidRPr="005D64D8" w:rsidRDefault="00756546" w:rsidP="005D64D8">
      <w:pPr>
        <w:rPr>
          <w:rFonts w:ascii="Arial" w:hAnsi="Arial" w:cs="Arial"/>
        </w:rPr>
      </w:pPr>
      <w:r w:rsidRPr="005D64D8">
        <w:rPr>
          <w:rFonts w:ascii="Arial" w:hAnsi="Arial" w:cs="Arial"/>
        </w:rPr>
        <w:t>[soulful music]</w:t>
      </w:r>
    </w:p>
    <w:p w14:paraId="64753336" w14:textId="5BDF05AE" w:rsidR="004768BC" w:rsidRPr="005D64D8" w:rsidRDefault="007A60BD" w:rsidP="005D64D8">
      <w:pPr>
        <w:rPr>
          <w:rFonts w:ascii="Arial" w:hAnsi="Arial" w:cs="Arial"/>
        </w:rPr>
      </w:pPr>
      <w:r w:rsidRPr="005D64D8">
        <w:rPr>
          <w:rFonts w:ascii="Arial" w:hAnsi="Arial" w:cs="Arial"/>
          <w:b/>
          <w:bCs/>
        </w:rPr>
        <w:t>April:</w:t>
      </w:r>
      <w:r w:rsidR="00756546" w:rsidRPr="005D64D8">
        <w:rPr>
          <w:rFonts w:ascii="Arial" w:hAnsi="Arial" w:cs="Arial"/>
        </w:rPr>
        <w:t xml:space="preserve"> </w:t>
      </w:r>
      <w:r w:rsidRPr="005D64D8">
        <w:rPr>
          <w:rFonts w:ascii="Arial" w:hAnsi="Arial" w:cs="Arial"/>
        </w:rPr>
        <w:t>Two years after surgery, Matt and Nora got married and bought a condo in Chicago. Life was normal and happy. But Matt could no longer hear soft sounds</w:t>
      </w:r>
      <w:r w:rsidR="007313B5" w:rsidRPr="005D64D8">
        <w:rPr>
          <w:rFonts w:ascii="Arial" w:hAnsi="Arial" w:cs="Arial"/>
        </w:rPr>
        <w:t xml:space="preserve">, </w:t>
      </w:r>
      <w:r w:rsidRPr="005D64D8">
        <w:rPr>
          <w:rFonts w:ascii="Arial" w:hAnsi="Arial" w:cs="Arial"/>
        </w:rPr>
        <w:t>like the door opening when Nora came home from work or her heels on the kitchen floor.</w:t>
      </w:r>
    </w:p>
    <w:p w14:paraId="0322FB8C" w14:textId="6C49D2C9" w:rsidR="004768BC" w:rsidRPr="005D64D8" w:rsidRDefault="007A60BD" w:rsidP="005D64D8">
      <w:pPr>
        <w:rPr>
          <w:rFonts w:ascii="Arial" w:hAnsi="Arial" w:cs="Arial"/>
        </w:rPr>
      </w:pPr>
      <w:r w:rsidRPr="005D64D8">
        <w:rPr>
          <w:rFonts w:ascii="Arial" w:hAnsi="Arial" w:cs="Arial"/>
          <w:b/>
          <w:bCs/>
        </w:rPr>
        <w:t>Matt:</w:t>
      </w:r>
      <w:r w:rsidR="007313B5" w:rsidRPr="005D64D8">
        <w:rPr>
          <w:rFonts w:ascii="Arial" w:hAnsi="Arial" w:cs="Arial"/>
        </w:rPr>
        <w:t xml:space="preserve"> </w:t>
      </w:r>
      <w:r w:rsidRPr="005D64D8">
        <w:rPr>
          <w:rFonts w:ascii="Arial" w:hAnsi="Arial" w:cs="Arial"/>
        </w:rPr>
        <w:t>Our system was when she would walk in the door to flip the lights on and off</w:t>
      </w:r>
      <w:r w:rsidR="007313B5" w:rsidRPr="005D64D8">
        <w:rPr>
          <w:rFonts w:ascii="Arial" w:hAnsi="Arial" w:cs="Arial"/>
        </w:rPr>
        <w:t>, b</w:t>
      </w:r>
      <w:r w:rsidRPr="005D64D8">
        <w:rPr>
          <w:rFonts w:ascii="Arial" w:hAnsi="Arial" w:cs="Arial"/>
        </w:rPr>
        <w:t>ecause otherwise I'd be doing something</w:t>
      </w:r>
      <w:r w:rsidR="002A50C4" w:rsidRPr="005D64D8">
        <w:rPr>
          <w:rFonts w:ascii="Arial" w:hAnsi="Arial" w:cs="Arial"/>
        </w:rPr>
        <w:t xml:space="preserve">, </w:t>
      </w:r>
      <w:r w:rsidRPr="005D64D8">
        <w:rPr>
          <w:rFonts w:ascii="Arial" w:hAnsi="Arial" w:cs="Arial"/>
        </w:rPr>
        <w:t xml:space="preserve">and </w:t>
      </w:r>
      <w:proofErr w:type="gramStart"/>
      <w:r w:rsidRPr="005D64D8">
        <w:rPr>
          <w:rFonts w:ascii="Arial" w:hAnsi="Arial" w:cs="Arial"/>
        </w:rPr>
        <w:t>all of a sudden</w:t>
      </w:r>
      <w:proofErr w:type="gramEnd"/>
      <w:r w:rsidR="00123788">
        <w:rPr>
          <w:rFonts w:ascii="Arial" w:hAnsi="Arial" w:cs="Arial"/>
        </w:rPr>
        <w:t>,</w:t>
      </w:r>
      <w:r w:rsidRPr="005D64D8">
        <w:rPr>
          <w:rFonts w:ascii="Arial" w:hAnsi="Arial" w:cs="Arial"/>
        </w:rPr>
        <w:t xml:space="preserve"> she'd be there</w:t>
      </w:r>
      <w:r w:rsidR="002A50C4" w:rsidRPr="005D64D8">
        <w:rPr>
          <w:rFonts w:ascii="Arial" w:hAnsi="Arial" w:cs="Arial"/>
        </w:rPr>
        <w:t xml:space="preserve">, </w:t>
      </w:r>
      <w:r w:rsidR="00B421E9">
        <w:rPr>
          <w:rFonts w:ascii="Arial" w:hAnsi="Arial" w:cs="Arial"/>
        </w:rPr>
        <w:t xml:space="preserve">it </w:t>
      </w:r>
      <w:r w:rsidRPr="005D64D8">
        <w:rPr>
          <w:rFonts w:ascii="Arial" w:hAnsi="Arial" w:cs="Arial"/>
        </w:rPr>
        <w:t>would scare me.</w:t>
      </w:r>
    </w:p>
    <w:p w14:paraId="0609B13F" w14:textId="67284E2C" w:rsidR="004768BC" w:rsidRPr="005D64D8" w:rsidRDefault="007A60BD" w:rsidP="005D64D8">
      <w:pPr>
        <w:rPr>
          <w:rFonts w:ascii="Arial" w:hAnsi="Arial" w:cs="Arial"/>
        </w:rPr>
      </w:pPr>
      <w:r w:rsidRPr="005D64D8">
        <w:rPr>
          <w:rFonts w:ascii="Arial" w:hAnsi="Arial" w:cs="Arial"/>
          <w:b/>
          <w:bCs/>
        </w:rPr>
        <w:t>April:</w:t>
      </w:r>
      <w:r w:rsidR="002A50C4" w:rsidRPr="005D64D8">
        <w:rPr>
          <w:rFonts w:ascii="Arial" w:hAnsi="Arial" w:cs="Arial"/>
        </w:rPr>
        <w:t xml:space="preserve"> </w:t>
      </w:r>
      <w:r w:rsidRPr="005D64D8">
        <w:rPr>
          <w:rFonts w:ascii="Arial" w:hAnsi="Arial" w:cs="Arial"/>
        </w:rPr>
        <w:t>Talking on the phone was a big problem. Matt couldn't follow conversation. So</w:t>
      </w:r>
      <w:r w:rsidR="00B421E9">
        <w:rPr>
          <w:rFonts w:ascii="Arial" w:hAnsi="Arial" w:cs="Arial"/>
        </w:rPr>
        <w:t>,</w:t>
      </w:r>
      <w:r w:rsidRPr="005D64D8">
        <w:rPr>
          <w:rFonts w:ascii="Arial" w:hAnsi="Arial" w:cs="Arial"/>
        </w:rPr>
        <w:t xml:space="preserve"> it would only work if he asked the questions, simple questions. And remember, this was before texting</w:t>
      </w:r>
      <w:r w:rsidR="002A50C4" w:rsidRPr="005D64D8">
        <w:rPr>
          <w:rFonts w:ascii="Arial" w:hAnsi="Arial" w:cs="Arial"/>
        </w:rPr>
        <w:t>.</w:t>
      </w:r>
    </w:p>
    <w:p w14:paraId="3022CA52" w14:textId="5E389604" w:rsidR="004768BC" w:rsidRPr="005D64D8" w:rsidRDefault="007A60BD" w:rsidP="005D64D8">
      <w:pPr>
        <w:rPr>
          <w:rFonts w:ascii="Arial" w:hAnsi="Arial" w:cs="Arial"/>
        </w:rPr>
      </w:pPr>
      <w:r w:rsidRPr="005D64D8">
        <w:rPr>
          <w:rFonts w:ascii="Arial" w:hAnsi="Arial" w:cs="Arial"/>
          <w:b/>
          <w:bCs/>
        </w:rPr>
        <w:t>Matt:</w:t>
      </w:r>
      <w:r w:rsidR="002A50C4" w:rsidRPr="005D64D8">
        <w:rPr>
          <w:rFonts w:ascii="Arial" w:hAnsi="Arial" w:cs="Arial"/>
        </w:rPr>
        <w:t xml:space="preserve"> F</w:t>
      </w:r>
      <w:r w:rsidRPr="005D64D8">
        <w:rPr>
          <w:rFonts w:ascii="Arial" w:hAnsi="Arial" w:cs="Arial"/>
        </w:rPr>
        <w:t>or me to be able to call and say</w:t>
      </w:r>
      <w:r w:rsidR="002A50C4" w:rsidRPr="005D64D8">
        <w:rPr>
          <w:rFonts w:ascii="Arial" w:hAnsi="Arial" w:cs="Arial"/>
        </w:rPr>
        <w:t>, "D</w:t>
      </w:r>
      <w:r w:rsidRPr="005D64D8">
        <w:rPr>
          <w:rFonts w:ascii="Arial" w:hAnsi="Arial" w:cs="Arial"/>
        </w:rPr>
        <w:t>id you need me to go to the grocery on the way home?</w:t>
      </w:r>
      <w:r w:rsidR="002A50C4" w:rsidRPr="005D64D8">
        <w:rPr>
          <w:rFonts w:ascii="Arial" w:hAnsi="Arial" w:cs="Arial"/>
        </w:rPr>
        <w:t>"</w:t>
      </w:r>
      <w:r w:rsidRPr="005D64D8">
        <w:rPr>
          <w:rFonts w:ascii="Arial" w:hAnsi="Arial" w:cs="Arial"/>
        </w:rPr>
        <w:t xml:space="preserve"> </w:t>
      </w:r>
      <w:r w:rsidR="002A50C4" w:rsidRPr="005D64D8">
        <w:rPr>
          <w:rFonts w:ascii="Arial" w:hAnsi="Arial" w:cs="Arial"/>
        </w:rPr>
        <w:t xml:space="preserve">She'll </w:t>
      </w:r>
      <w:r w:rsidRPr="005D64D8">
        <w:rPr>
          <w:rFonts w:ascii="Arial" w:hAnsi="Arial" w:cs="Arial"/>
        </w:rPr>
        <w:t xml:space="preserve">say one for yes, two for no. </w:t>
      </w:r>
      <w:r w:rsidR="002A50C4" w:rsidRPr="005D64D8">
        <w:rPr>
          <w:rFonts w:ascii="Arial" w:hAnsi="Arial" w:cs="Arial"/>
        </w:rPr>
        <w:t xml:space="preserve">She'll </w:t>
      </w:r>
      <w:r w:rsidRPr="005D64D8">
        <w:rPr>
          <w:rFonts w:ascii="Arial" w:hAnsi="Arial" w:cs="Arial"/>
        </w:rPr>
        <w:t>either say yes or no</w:t>
      </w:r>
      <w:r w:rsidR="002A50C4" w:rsidRPr="005D64D8">
        <w:rPr>
          <w:rFonts w:ascii="Arial" w:hAnsi="Arial" w:cs="Arial"/>
        </w:rPr>
        <w:t>-no.</w:t>
      </w:r>
    </w:p>
    <w:p w14:paraId="5C5620E7" w14:textId="5F1FB66C" w:rsidR="004768BC" w:rsidRPr="005D64D8" w:rsidRDefault="002A50C4" w:rsidP="005D64D8">
      <w:pPr>
        <w:rPr>
          <w:rFonts w:ascii="Arial" w:hAnsi="Arial" w:cs="Arial"/>
        </w:rPr>
      </w:pPr>
      <w:r w:rsidRPr="005D64D8">
        <w:rPr>
          <w:rFonts w:ascii="Arial" w:hAnsi="Arial" w:cs="Arial"/>
          <w:b/>
          <w:bCs/>
        </w:rPr>
        <w:t xml:space="preserve">Nora: </w:t>
      </w:r>
      <w:r w:rsidRPr="005D64D8">
        <w:rPr>
          <w:rFonts w:ascii="Arial" w:hAnsi="Arial" w:cs="Arial"/>
        </w:rPr>
        <w:t>It was August 18th of 2004</w:t>
      </w:r>
      <w:r w:rsidR="00ED4D4D">
        <w:rPr>
          <w:rFonts w:ascii="Arial" w:hAnsi="Arial" w:cs="Arial"/>
        </w:rPr>
        <w:t>, a</w:t>
      </w:r>
      <w:r w:rsidRPr="005D64D8">
        <w:rPr>
          <w:rFonts w:ascii="Arial" w:hAnsi="Arial" w:cs="Arial"/>
        </w:rPr>
        <w:t xml:space="preserve">nd Matt had come home for lunch that day. We had lunch on our rooftop. I remember him walking away and I yelled to him and he didn't turn, which then with one </w:t>
      </w:r>
      <w:r w:rsidR="00E71614" w:rsidRPr="005D64D8">
        <w:rPr>
          <w:rFonts w:ascii="Arial" w:hAnsi="Arial" w:cs="Arial"/>
        </w:rPr>
        <w:t xml:space="preserve">ear, </w:t>
      </w:r>
      <w:r w:rsidRPr="005D64D8">
        <w:rPr>
          <w:rFonts w:ascii="Arial" w:hAnsi="Arial" w:cs="Arial"/>
        </w:rPr>
        <w:t>he could have</w:t>
      </w:r>
      <w:r w:rsidR="00E71614" w:rsidRPr="005D64D8">
        <w:rPr>
          <w:rFonts w:ascii="Arial" w:hAnsi="Arial" w:cs="Arial"/>
        </w:rPr>
        <w:t xml:space="preserve">, </w:t>
      </w:r>
      <w:r w:rsidRPr="005D64D8">
        <w:rPr>
          <w:rFonts w:ascii="Arial" w:hAnsi="Arial" w:cs="Arial"/>
        </w:rPr>
        <w:t>should have. And he went back to work.</w:t>
      </w:r>
    </w:p>
    <w:p w14:paraId="0050911D" w14:textId="1C50C3EA" w:rsidR="004768BC" w:rsidRPr="005D64D8" w:rsidRDefault="007A60BD" w:rsidP="005D64D8">
      <w:pPr>
        <w:rPr>
          <w:rFonts w:ascii="Arial" w:hAnsi="Arial" w:cs="Arial"/>
        </w:rPr>
      </w:pPr>
      <w:r w:rsidRPr="005D64D8">
        <w:rPr>
          <w:rFonts w:ascii="Arial" w:hAnsi="Arial" w:cs="Arial"/>
          <w:b/>
          <w:bCs/>
        </w:rPr>
        <w:t>Matt:</w:t>
      </w:r>
      <w:r w:rsidR="00E71614" w:rsidRPr="005D64D8">
        <w:rPr>
          <w:rFonts w:ascii="Arial" w:hAnsi="Arial" w:cs="Arial"/>
        </w:rPr>
        <w:t xml:space="preserve"> </w:t>
      </w:r>
      <w:r w:rsidRPr="005D64D8">
        <w:rPr>
          <w:rFonts w:ascii="Arial" w:hAnsi="Arial" w:cs="Arial"/>
        </w:rPr>
        <w:t>I can remember being in the elevator in my office at work and somebody was making small talk. And for no reason at all</w:t>
      </w:r>
      <w:r w:rsidR="00E71614" w:rsidRPr="005D64D8">
        <w:rPr>
          <w:rFonts w:ascii="Arial" w:hAnsi="Arial" w:cs="Arial"/>
        </w:rPr>
        <w:t>, it</w:t>
      </w:r>
      <w:r w:rsidRPr="005D64D8">
        <w:rPr>
          <w:rFonts w:ascii="Arial" w:hAnsi="Arial" w:cs="Arial"/>
        </w:rPr>
        <w:t xml:space="preserve"> sounded like they were underwater</w:t>
      </w:r>
      <w:r w:rsidR="00E71614" w:rsidRPr="005D64D8">
        <w:rPr>
          <w:rFonts w:ascii="Arial" w:hAnsi="Arial" w:cs="Arial"/>
        </w:rPr>
        <w:t xml:space="preserve"> w</w:t>
      </w:r>
      <w:r w:rsidRPr="005D64D8">
        <w:rPr>
          <w:rFonts w:ascii="Arial" w:hAnsi="Arial" w:cs="Arial"/>
        </w:rPr>
        <w:t>hen they talked to me.</w:t>
      </w:r>
    </w:p>
    <w:p w14:paraId="5FE58A51" w14:textId="68AC4873" w:rsidR="004768BC" w:rsidRPr="005D64D8" w:rsidRDefault="00E71614" w:rsidP="005D64D8">
      <w:pPr>
        <w:rPr>
          <w:rFonts w:ascii="Arial" w:hAnsi="Arial" w:cs="Arial"/>
        </w:rPr>
      </w:pPr>
      <w:r w:rsidRPr="005D64D8">
        <w:rPr>
          <w:rFonts w:ascii="Arial" w:hAnsi="Arial" w:cs="Arial"/>
          <w:b/>
          <w:bCs/>
        </w:rPr>
        <w:t xml:space="preserve">Nora: </w:t>
      </w:r>
      <w:r w:rsidRPr="005D64D8">
        <w:rPr>
          <w:rFonts w:ascii="Arial" w:hAnsi="Arial" w:cs="Arial"/>
        </w:rPr>
        <w:t>He called me and he said</w:t>
      </w:r>
      <w:r w:rsidR="00AB28AD">
        <w:rPr>
          <w:rFonts w:ascii="Arial" w:hAnsi="Arial" w:cs="Arial"/>
        </w:rPr>
        <w:t>, T</w:t>
      </w:r>
      <w:r w:rsidRPr="005D64D8">
        <w:rPr>
          <w:rFonts w:ascii="Arial" w:hAnsi="Arial" w:cs="Arial"/>
        </w:rPr>
        <w:t xml:space="preserve">hings are sounding weird today. It's </w:t>
      </w:r>
      <w:proofErr w:type="gramStart"/>
      <w:r w:rsidRPr="005D64D8">
        <w:rPr>
          <w:rFonts w:ascii="Arial" w:hAnsi="Arial" w:cs="Arial"/>
        </w:rPr>
        <w:t>tinny</w:t>
      </w:r>
      <w:proofErr w:type="gramEnd"/>
      <w:r w:rsidRPr="005D64D8">
        <w:rPr>
          <w:rFonts w:ascii="Arial" w:hAnsi="Arial" w:cs="Arial"/>
        </w:rPr>
        <w:t xml:space="preserve">, it's </w:t>
      </w:r>
      <w:proofErr w:type="spellStart"/>
      <w:r w:rsidR="00F51FAB" w:rsidRPr="005D64D8">
        <w:rPr>
          <w:rFonts w:ascii="Arial" w:hAnsi="Arial" w:cs="Arial"/>
        </w:rPr>
        <w:t>muffly</w:t>
      </w:r>
      <w:proofErr w:type="spellEnd"/>
      <w:r w:rsidR="00AB28AD">
        <w:rPr>
          <w:rFonts w:ascii="Arial" w:hAnsi="Arial" w:cs="Arial"/>
        </w:rPr>
        <w:t xml:space="preserve">. </w:t>
      </w:r>
      <w:r w:rsidR="00AB28AD" w:rsidRPr="005D64D8">
        <w:rPr>
          <w:rFonts w:ascii="Arial" w:hAnsi="Arial" w:cs="Arial"/>
        </w:rPr>
        <w:t xml:space="preserve">Something's </w:t>
      </w:r>
      <w:r w:rsidRPr="005D64D8">
        <w:rPr>
          <w:rFonts w:ascii="Arial" w:hAnsi="Arial" w:cs="Arial"/>
        </w:rPr>
        <w:t>not right.</w:t>
      </w:r>
      <w:r w:rsidR="00AB28AD">
        <w:rPr>
          <w:rFonts w:ascii="Arial" w:hAnsi="Arial" w:cs="Arial"/>
        </w:rPr>
        <w:t>"</w:t>
      </w:r>
    </w:p>
    <w:p w14:paraId="617AFDDF" w14:textId="6B423218" w:rsidR="004768BC" w:rsidRPr="005D64D8" w:rsidRDefault="007A60BD" w:rsidP="005D64D8">
      <w:pPr>
        <w:rPr>
          <w:rFonts w:ascii="Arial" w:hAnsi="Arial" w:cs="Arial"/>
        </w:rPr>
      </w:pPr>
      <w:r w:rsidRPr="005D64D8">
        <w:rPr>
          <w:rFonts w:ascii="Arial" w:hAnsi="Arial" w:cs="Arial"/>
          <w:b/>
          <w:bCs/>
        </w:rPr>
        <w:t>Matt:</w:t>
      </w:r>
      <w:r w:rsidR="00F51FAB" w:rsidRPr="005D64D8">
        <w:rPr>
          <w:rFonts w:ascii="Arial" w:hAnsi="Arial" w:cs="Arial"/>
        </w:rPr>
        <w:t xml:space="preserve"> </w:t>
      </w:r>
      <w:r w:rsidRPr="005D64D8">
        <w:rPr>
          <w:rFonts w:ascii="Arial" w:hAnsi="Arial" w:cs="Arial"/>
        </w:rPr>
        <w:t>So</w:t>
      </w:r>
      <w:r w:rsidR="00F51FAB" w:rsidRPr="005D64D8">
        <w:rPr>
          <w:rFonts w:ascii="Arial" w:hAnsi="Arial" w:cs="Arial"/>
        </w:rPr>
        <w:t xml:space="preserve">, </w:t>
      </w:r>
      <w:r w:rsidRPr="005D64D8">
        <w:rPr>
          <w:rFonts w:ascii="Arial" w:hAnsi="Arial" w:cs="Arial"/>
        </w:rPr>
        <w:t>I hopped on the train and I went home. As soon as Nora got home from work</w:t>
      </w:r>
      <w:r w:rsidR="00F51FAB" w:rsidRPr="005D64D8">
        <w:rPr>
          <w:rFonts w:ascii="Arial" w:hAnsi="Arial" w:cs="Arial"/>
        </w:rPr>
        <w:t xml:space="preserve">, </w:t>
      </w:r>
      <w:r w:rsidRPr="005D64D8">
        <w:rPr>
          <w:rFonts w:ascii="Arial" w:hAnsi="Arial" w:cs="Arial"/>
        </w:rPr>
        <w:t>I said</w:t>
      </w:r>
      <w:r w:rsidR="00F51FAB" w:rsidRPr="005D64D8">
        <w:rPr>
          <w:rFonts w:ascii="Arial" w:hAnsi="Arial" w:cs="Arial"/>
        </w:rPr>
        <w:t>, "</w:t>
      </w:r>
      <w:r w:rsidRPr="005D64D8">
        <w:rPr>
          <w:rFonts w:ascii="Arial" w:hAnsi="Arial" w:cs="Arial"/>
        </w:rPr>
        <w:t>I think we're done</w:t>
      </w:r>
      <w:r w:rsidR="00F51FAB" w:rsidRPr="005D64D8">
        <w:rPr>
          <w:rFonts w:ascii="Arial" w:hAnsi="Arial" w:cs="Arial"/>
        </w:rPr>
        <w:t>." [nervous chuckle]</w:t>
      </w:r>
    </w:p>
    <w:p w14:paraId="467E4858" w14:textId="34643F91" w:rsidR="00F51FAB" w:rsidRPr="005D64D8" w:rsidRDefault="00F51FAB" w:rsidP="005D64D8">
      <w:pPr>
        <w:rPr>
          <w:rFonts w:ascii="Arial" w:hAnsi="Arial" w:cs="Arial"/>
        </w:rPr>
      </w:pPr>
      <w:r w:rsidRPr="005D64D8">
        <w:rPr>
          <w:rFonts w:ascii="Arial" w:hAnsi="Arial" w:cs="Arial"/>
          <w:b/>
          <w:bCs/>
        </w:rPr>
        <w:t xml:space="preserve">Nora: </w:t>
      </w:r>
      <w:r w:rsidRPr="005D64D8">
        <w:rPr>
          <w:rFonts w:ascii="Arial" w:hAnsi="Arial" w:cs="Arial"/>
        </w:rPr>
        <w:t>We were told this is how it could go.</w:t>
      </w:r>
    </w:p>
    <w:p w14:paraId="2C69FF9C" w14:textId="141D1705" w:rsidR="004768BC" w:rsidRPr="005D64D8" w:rsidRDefault="007A60BD" w:rsidP="005D64D8">
      <w:pPr>
        <w:rPr>
          <w:rFonts w:ascii="Arial" w:hAnsi="Arial" w:cs="Arial"/>
        </w:rPr>
      </w:pPr>
      <w:r w:rsidRPr="005D64D8">
        <w:rPr>
          <w:rFonts w:ascii="Arial" w:hAnsi="Arial" w:cs="Arial"/>
          <w:b/>
          <w:bCs/>
        </w:rPr>
        <w:lastRenderedPageBreak/>
        <w:t>Matt:</w:t>
      </w:r>
      <w:r w:rsidR="00F51FAB" w:rsidRPr="005D64D8">
        <w:rPr>
          <w:rFonts w:ascii="Arial" w:hAnsi="Arial" w:cs="Arial"/>
        </w:rPr>
        <w:t xml:space="preserve"> </w:t>
      </w:r>
      <w:r w:rsidRPr="005D64D8">
        <w:rPr>
          <w:rFonts w:ascii="Arial" w:hAnsi="Arial" w:cs="Arial"/>
        </w:rPr>
        <w:t>And there</w:t>
      </w:r>
      <w:r w:rsidR="00F51FAB" w:rsidRPr="005D64D8">
        <w:rPr>
          <w:rFonts w:ascii="Arial" w:hAnsi="Arial" w:cs="Arial"/>
        </w:rPr>
        <w:t xml:space="preserve"> </w:t>
      </w:r>
      <w:r w:rsidRPr="005D64D8">
        <w:rPr>
          <w:rFonts w:ascii="Arial" w:hAnsi="Arial" w:cs="Arial"/>
        </w:rPr>
        <w:t>was a place on Division Street</w:t>
      </w:r>
      <w:r w:rsidR="00AD0242" w:rsidRPr="005D64D8">
        <w:rPr>
          <w:rFonts w:ascii="Arial" w:hAnsi="Arial" w:cs="Arial"/>
        </w:rPr>
        <w:t xml:space="preserve">, </w:t>
      </w:r>
      <w:r w:rsidRPr="005D64D8">
        <w:rPr>
          <w:rFonts w:ascii="Arial" w:hAnsi="Arial" w:cs="Arial"/>
        </w:rPr>
        <w:t xml:space="preserve">Adobo </w:t>
      </w:r>
      <w:r w:rsidR="00AD0242" w:rsidRPr="005D64D8">
        <w:rPr>
          <w:rFonts w:ascii="Arial" w:hAnsi="Arial" w:cs="Arial"/>
        </w:rPr>
        <w:t>G</w:t>
      </w:r>
      <w:r w:rsidRPr="005D64D8">
        <w:rPr>
          <w:rFonts w:ascii="Arial" w:hAnsi="Arial" w:cs="Arial"/>
        </w:rPr>
        <w:t>rill</w:t>
      </w:r>
      <w:r w:rsidR="00AD0242" w:rsidRPr="005D64D8">
        <w:rPr>
          <w:rFonts w:ascii="Arial" w:hAnsi="Arial" w:cs="Arial"/>
        </w:rPr>
        <w:t xml:space="preserve">, </w:t>
      </w:r>
      <w:r w:rsidRPr="005D64D8">
        <w:rPr>
          <w:rFonts w:ascii="Arial" w:hAnsi="Arial" w:cs="Arial"/>
        </w:rPr>
        <w:t xml:space="preserve">that has great margaritas </w:t>
      </w:r>
      <w:r w:rsidR="00AD0242" w:rsidRPr="005D64D8">
        <w:rPr>
          <w:rFonts w:ascii="Arial" w:hAnsi="Arial" w:cs="Arial"/>
        </w:rPr>
        <w:t xml:space="preserve">and </w:t>
      </w:r>
      <w:r w:rsidRPr="005D64D8">
        <w:rPr>
          <w:rFonts w:ascii="Arial" w:hAnsi="Arial" w:cs="Arial"/>
        </w:rPr>
        <w:t>great guacamole</w:t>
      </w:r>
      <w:r w:rsidR="00AD0242" w:rsidRPr="005D64D8">
        <w:rPr>
          <w:rFonts w:ascii="Arial" w:hAnsi="Arial" w:cs="Arial"/>
        </w:rPr>
        <w:t xml:space="preserve">, </w:t>
      </w:r>
      <w:r w:rsidRPr="005D64D8">
        <w:rPr>
          <w:rFonts w:ascii="Arial" w:hAnsi="Arial" w:cs="Arial"/>
        </w:rPr>
        <w:t>the tableside guacamole</w:t>
      </w:r>
      <w:r w:rsidR="00AD0242" w:rsidRPr="005D64D8">
        <w:rPr>
          <w:rFonts w:ascii="Arial" w:hAnsi="Arial" w:cs="Arial"/>
        </w:rPr>
        <w:t>. W</w:t>
      </w:r>
      <w:r w:rsidRPr="005D64D8">
        <w:rPr>
          <w:rFonts w:ascii="Arial" w:hAnsi="Arial" w:cs="Arial"/>
        </w:rPr>
        <w:t xml:space="preserve">e went and got </w:t>
      </w:r>
      <w:r w:rsidR="00AD0242" w:rsidRPr="005D64D8">
        <w:rPr>
          <w:rFonts w:ascii="Arial" w:hAnsi="Arial" w:cs="Arial"/>
        </w:rPr>
        <w:t>guac</w:t>
      </w:r>
      <w:r w:rsidR="00AB28AD">
        <w:rPr>
          <w:rFonts w:ascii="Arial" w:hAnsi="Arial" w:cs="Arial"/>
        </w:rPr>
        <w:t xml:space="preserve">. </w:t>
      </w:r>
      <w:r w:rsidR="00AB28AD" w:rsidRPr="005D64D8">
        <w:rPr>
          <w:rFonts w:ascii="Arial" w:hAnsi="Arial" w:cs="Arial"/>
        </w:rPr>
        <w:t xml:space="preserve">What </w:t>
      </w:r>
      <w:r w:rsidRPr="005D64D8">
        <w:rPr>
          <w:rFonts w:ascii="Arial" w:hAnsi="Arial" w:cs="Arial"/>
        </w:rPr>
        <w:t>do you do when you lose your hearing</w:t>
      </w:r>
      <w:r w:rsidR="00AD0242" w:rsidRPr="005D64D8">
        <w:rPr>
          <w:rFonts w:ascii="Arial" w:hAnsi="Arial" w:cs="Arial"/>
        </w:rPr>
        <w:t>?</w:t>
      </w:r>
      <w:r w:rsidRPr="005D64D8">
        <w:rPr>
          <w:rFonts w:ascii="Arial" w:hAnsi="Arial" w:cs="Arial"/>
        </w:rPr>
        <w:t xml:space="preserve"> </w:t>
      </w:r>
      <w:r w:rsidR="00AD0242" w:rsidRPr="005D64D8">
        <w:rPr>
          <w:rFonts w:ascii="Arial" w:hAnsi="Arial" w:cs="Arial"/>
        </w:rPr>
        <w:t>Y</w:t>
      </w:r>
      <w:r w:rsidRPr="005D64D8">
        <w:rPr>
          <w:rFonts w:ascii="Arial" w:hAnsi="Arial" w:cs="Arial"/>
        </w:rPr>
        <w:t>ou go get margaritas and guacamole</w:t>
      </w:r>
      <w:r w:rsidR="00AD0242" w:rsidRPr="005D64D8">
        <w:rPr>
          <w:rFonts w:ascii="Arial" w:hAnsi="Arial" w:cs="Arial"/>
        </w:rPr>
        <w:t>. A</w:t>
      </w:r>
      <w:r w:rsidRPr="005D64D8">
        <w:rPr>
          <w:rFonts w:ascii="Arial" w:hAnsi="Arial" w:cs="Arial"/>
        </w:rPr>
        <w:t>nd I can remember walking there and just sitting across having margaritas and telling each other I love you</w:t>
      </w:r>
      <w:r w:rsidR="006D686E" w:rsidRPr="005D64D8">
        <w:rPr>
          <w:rFonts w:ascii="Arial" w:hAnsi="Arial" w:cs="Arial"/>
        </w:rPr>
        <w:t>.</w:t>
      </w:r>
    </w:p>
    <w:p w14:paraId="314770BE" w14:textId="2C12759B" w:rsidR="00615BBE" w:rsidRPr="005D64D8" w:rsidRDefault="006D686E" w:rsidP="005D64D8">
      <w:pPr>
        <w:rPr>
          <w:rFonts w:ascii="Arial" w:hAnsi="Arial" w:cs="Arial"/>
        </w:rPr>
      </w:pPr>
      <w:r w:rsidRPr="005D64D8">
        <w:rPr>
          <w:rFonts w:ascii="Arial" w:hAnsi="Arial" w:cs="Arial"/>
          <w:b/>
          <w:bCs/>
        </w:rPr>
        <w:t xml:space="preserve">Nora: </w:t>
      </w:r>
      <w:r w:rsidRPr="005D64D8">
        <w:rPr>
          <w:rFonts w:ascii="Arial" w:hAnsi="Arial" w:cs="Arial"/>
        </w:rPr>
        <w:t xml:space="preserve">He wanted me to laugh. </w:t>
      </w:r>
      <w:r w:rsidR="005B4115" w:rsidRPr="005D64D8">
        <w:rPr>
          <w:rFonts w:ascii="Arial" w:hAnsi="Arial" w:cs="Arial"/>
        </w:rPr>
        <w:t>He</w:t>
      </w:r>
      <w:r w:rsidRPr="005D64D8">
        <w:rPr>
          <w:rFonts w:ascii="Arial" w:hAnsi="Arial" w:cs="Arial"/>
        </w:rPr>
        <w:t xml:space="preserve"> wanted me to laugh</w:t>
      </w:r>
      <w:r w:rsidR="005B4115" w:rsidRPr="005D64D8">
        <w:rPr>
          <w:rFonts w:ascii="Arial" w:hAnsi="Arial" w:cs="Arial"/>
        </w:rPr>
        <w:t xml:space="preserve"> so he </w:t>
      </w:r>
      <w:r w:rsidRPr="005D64D8">
        <w:rPr>
          <w:rFonts w:ascii="Arial" w:hAnsi="Arial" w:cs="Arial"/>
        </w:rPr>
        <w:t>would remember</w:t>
      </w:r>
      <w:r w:rsidR="005B4115" w:rsidRPr="005D64D8">
        <w:rPr>
          <w:rFonts w:ascii="Arial" w:hAnsi="Arial" w:cs="Arial"/>
        </w:rPr>
        <w:t xml:space="preserve"> that</w:t>
      </w:r>
      <w:r w:rsidR="00AB28AD">
        <w:rPr>
          <w:rFonts w:ascii="Arial" w:hAnsi="Arial" w:cs="Arial"/>
        </w:rPr>
        <w:t>, a</w:t>
      </w:r>
      <w:r w:rsidR="005B4115" w:rsidRPr="005D64D8">
        <w:rPr>
          <w:rFonts w:ascii="Arial" w:hAnsi="Arial" w:cs="Arial"/>
        </w:rPr>
        <w:t xml:space="preserve">nd hear </w:t>
      </w:r>
      <w:r w:rsidR="00AB28AD">
        <w:rPr>
          <w:rFonts w:ascii="Arial" w:hAnsi="Arial" w:cs="Arial"/>
        </w:rPr>
        <w:t>me say,</w:t>
      </w:r>
      <w:r w:rsidR="005B4115" w:rsidRPr="005D64D8">
        <w:rPr>
          <w:rFonts w:ascii="Arial" w:hAnsi="Arial" w:cs="Arial"/>
        </w:rPr>
        <w:t xml:space="preserve"> "I love you." </w:t>
      </w:r>
    </w:p>
    <w:p w14:paraId="588DD9AC" w14:textId="2FF0B213" w:rsidR="00615BBE" w:rsidRPr="005D64D8" w:rsidRDefault="007A60BD" w:rsidP="005D64D8">
      <w:pPr>
        <w:rPr>
          <w:rFonts w:ascii="Arial" w:hAnsi="Arial" w:cs="Arial"/>
        </w:rPr>
      </w:pPr>
      <w:r w:rsidRPr="005D64D8">
        <w:rPr>
          <w:rFonts w:ascii="Arial" w:hAnsi="Arial" w:cs="Arial"/>
          <w:b/>
          <w:bCs/>
        </w:rPr>
        <w:t>Matt:</w:t>
      </w:r>
      <w:r w:rsidR="00615BBE" w:rsidRPr="005D64D8">
        <w:rPr>
          <w:rFonts w:ascii="Arial" w:hAnsi="Arial" w:cs="Arial"/>
        </w:rPr>
        <w:t xml:space="preserve"> Y</w:t>
      </w:r>
      <w:r w:rsidRPr="005D64D8">
        <w:rPr>
          <w:rFonts w:ascii="Arial" w:hAnsi="Arial" w:cs="Arial"/>
        </w:rPr>
        <w:t xml:space="preserve">ou can </w:t>
      </w:r>
      <w:r w:rsidR="00615BBE" w:rsidRPr="005D64D8">
        <w:rPr>
          <w:rFonts w:ascii="Arial" w:hAnsi="Arial" w:cs="Arial"/>
        </w:rPr>
        <w:t xml:space="preserve">mouth </w:t>
      </w:r>
      <w:r w:rsidRPr="005D64D8">
        <w:rPr>
          <w:rFonts w:ascii="Arial" w:hAnsi="Arial" w:cs="Arial"/>
        </w:rPr>
        <w:t xml:space="preserve">the words </w:t>
      </w:r>
      <w:r w:rsidR="00615BBE" w:rsidRPr="005D64D8">
        <w:rPr>
          <w:rFonts w:ascii="Arial" w:hAnsi="Arial" w:cs="Arial"/>
        </w:rPr>
        <w:t>"</w:t>
      </w:r>
      <w:r w:rsidRPr="005D64D8">
        <w:rPr>
          <w:rFonts w:ascii="Arial" w:hAnsi="Arial" w:cs="Arial"/>
        </w:rPr>
        <w:t>I love you</w:t>
      </w:r>
      <w:r w:rsidR="00615BBE" w:rsidRPr="005D64D8">
        <w:rPr>
          <w:rFonts w:ascii="Arial" w:hAnsi="Arial" w:cs="Arial"/>
        </w:rPr>
        <w:t>"</w:t>
      </w:r>
      <w:r w:rsidRPr="005D64D8">
        <w:rPr>
          <w:rFonts w:ascii="Arial" w:hAnsi="Arial" w:cs="Arial"/>
        </w:rPr>
        <w:t xml:space="preserve"> to somebody</w:t>
      </w:r>
      <w:r w:rsidR="00615BBE" w:rsidRPr="005D64D8">
        <w:rPr>
          <w:rFonts w:ascii="Arial" w:hAnsi="Arial" w:cs="Arial"/>
        </w:rPr>
        <w:t xml:space="preserve">, </w:t>
      </w:r>
      <w:r w:rsidRPr="005D64D8">
        <w:rPr>
          <w:rFonts w:ascii="Arial" w:hAnsi="Arial" w:cs="Arial"/>
        </w:rPr>
        <w:t xml:space="preserve">you can sign </w:t>
      </w:r>
      <w:r w:rsidR="00615BBE" w:rsidRPr="005D64D8">
        <w:rPr>
          <w:rFonts w:ascii="Arial" w:hAnsi="Arial" w:cs="Arial"/>
        </w:rPr>
        <w:t>"</w:t>
      </w:r>
      <w:r w:rsidRPr="005D64D8">
        <w:rPr>
          <w:rFonts w:ascii="Arial" w:hAnsi="Arial" w:cs="Arial"/>
        </w:rPr>
        <w:t>I love you</w:t>
      </w:r>
      <w:r w:rsidR="00615BBE" w:rsidRPr="005D64D8">
        <w:rPr>
          <w:rFonts w:ascii="Arial" w:hAnsi="Arial" w:cs="Arial"/>
        </w:rPr>
        <w:t>"</w:t>
      </w:r>
      <w:r w:rsidRPr="005D64D8">
        <w:rPr>
          <w:rFonts w:ascii="Arial" w:hAnsi="Arial" w:cs="Arial"/>
        </w:rPr>
        <w:t xml:space="preserve"> to somebody. But I wanted to make sure</w:t>
      </w:r>
      <w:r w:rsidR="00615BBE" w:rsidRPr="005D64D8">
        <w:rPr>
          <w:rFonts w:ascii="Arial" w:hAnsi="Arial" w:cs="Arial"/>
        </w:rPr>
        <w:t xml:space="preserve"> </w:t>
      </w:r>
      <w:r w:rsidRPr="005D64D8">
        <w:rPr>
          <w:rFonts w:ascii="Arial" w:hAnsi="Arial" w:cs="Arial"/>
        </w:rPr>
        <w:t>I remember what it sounded like</w:t>
      </w:r>
      <w:r w:rsidR="00615BBE" w:rsidRPr="005D64D8">
        <w:rPr>
          <w:rFonts w:ascii="Arial" w:hAnsi="Arial" w:cs="Arial"/>
        </w:rPr>
        <w:t xml:space="preserve">. </w:t>
      </w:r>
    </w:p>
    <w:p w14:paraId="29072872" w14:textId="5B3687F5" w:rsidR="00615BBE" w:rsidRPr="005D64D8" w:rsidRDefault="00615BBE" w:rsidP="005D64D8">
      <w:pPr>
        <w:rPr>
          <w:rFonts w:ascii="Arial" w:hAnsi="Arial" w:cs="Arial"/>
        </w:rPr>
      </w:pPr>
      <w:r w:rsidRPr="005D64D8">
        <w:rPr>
          <w:rFonts w:ascii="Arial" w:hAnsi="Arial" w:cs="Arial"/>
        </w:rPr>
        <w:t>[</w:t>
      </w:r>
      <w:r w:rsidRPr="005D64D8">
        <w:rPr>
          <w:rFonts w:ascii="Arial" w:hAnsi="Arial" w:cs="Arial"/>
          <w:i/>
          <w:iCs/>
        </w:rPr>
        <w:t>Beautiful Way</w:t>
      </w:r>
      <w:r w:rsidRPr="005D64D8">
        <w:rPr>
          <w:rFonts w:ascii="Arial" w:hAnsi="Arial" w:cs="Arial"/>
        </w:rPr>
        <w:t xml:space="preserve"> by Beck playing] </w:t>
      </w:r>
    </w:p>
    <w:p w14:paraId="1966B93C" w14:textId="0EF596D4" w:rsidR="00593B91" w:rsidRPr="005D64D8" w:rsidRDefault="007A60BD" w:rsidP="005D64D8">
      <w:pPr>
        <w:rPr>
          <w:rFonts w:ascii="Arial" w:hAnsi="Arial" w:cs="Arial"/>
        </w:rPr>
      </w:pPr>
      <w:r w:rsidRPr="005D64D8">
        <w:rPr>
          <w:rFonts w:ascii="Arial" w:hAnsi="Arial" w:cs="Arial"/>
          <w:b/>
          <w:bCs/>
        </w:rPr>
        <w:t>Glynn:</w:t>
      </w:r>
      <w:r w:rsidR="00593B91" w:rsidRPr="005D64D8">
        <w:rPr>
          <w:rFonts w:ascii="Arial" w:hAnsi="Arial" w:cs="Arial"/>
        </w:rPr>
        <w:t xml:space="preserve"> I</w:t>
      </w:r>
      <w:r w:rsidRPr="005D64D8">
        <w:rPr>
          <w:rFonts w:ascii="Arial" w:hAnsi="Arial" w:cs="Arial"/>
        </w:rPr>
        <w:t xml:space="preserve">f you're about to descend into total silence, what are the last words you want to hear? </w:t>
      </w:r>
      <w:r w:rsidR="00593B91" w:rsidRPr="005D64D8">
        <w:rPr>
          <w:rFonts w:ascii="Arial" w:hAnsi="Arial" w:cs="Arial"/>
        </w:rPr>
        <w:t xml:space="preserve">Matt's </w:t>
      </w:r>
      <w:r w:rsidRPr="005D64D8">
        <w:rPr>
          <w:rFonts w:ascii="Arial" w:hAnsi="Arial" w:cs="Arial"/>
        </w:rPr>
        <w:t>journey continues in just a moment. Stay</w:t>
      </w:r>
      <w:r w:rsidR="00593B91" w:rsidRPr="005D64D8">
        <w:rPr>
          <w:rFonts w:ascii="Arial" w:hAnsi="Arial" w:cs="Arial"/>
        </w:rPr>
        <w:t xml:space="preserve"> </w:t>
      </w:r>
      <w:r w:rsidRPr="005D64D8">
        <w:rPr>
          <w:rFonts w:ascii="Arial" w:hAnsi="Arial" w:cs="Arial"/>
        </w:rPr>
        <w:t>tuned.</w:t>
      </w:r>
    </w:p>
    <w:p w14:paraId="6564193B" w14:textId="45BCD37A" w:rsidR="00593B91" w:rsidRPr="005D64D8" w:rsidRDefault="00593B91" w:rsidP="005D64D8">
      <w:pPr>
        <w:rPr>
          <w:rFonts w:ascii="Arial" w:hAnsi="Arial" w:cs="Arial"/>
        </w:rPr>
      </w:pPr>
      <w:r w:rsidRPr="005D64D8">
        <w:rPr>
          <w:rFonts w:ascii="Arial" w:hAnsi="Arial" w:cs="Arial"/>
        </w:rPr>
        <w:t>[</w:t>
      </w:r>
      <w:r w:rsidRPr="005D64D8">
        <w:rPr>
          <w:rFonts w:ascii="Arial" w:hAnsi="Arial" w:cs="Arial"/>
          <w:i/>
          <w:iCs/>
        </w:rPr>
        <w:t>Beautiful Way</w:t>
      </w:r>
      <w:r w:rsidRPr="005D64D8">
        <w:rPr>
          <w:rFonts w:ascii="Arial" w:hAnsi="Arial" w:cs="Arial"/>
        </w:rPr>
        <w:t xml:space="preserve"> by Beck playing]</w:t>
      </w:r>
    </w:p>
    <w:p w14:paraId="4939189C" w14:textId="6D71CB38" w:rsidR="00593B91" w:rsidRPr="005D64D8" w:rsidRDefault="007A60BD" w:rsidP="005D64D8">
      <w:pPr>
        <w:rPr>
          <w:rFonts w:ascii="Arial" w:hAnsi="Arial" w:cs="Arial"/>
        </w:rPr>
      </w:pPr>
      <w:r w:rsidRPr="005D64D8">
        <w:rPr>
          <w:rFonts w:ascii="Arial" w:hAnsi="Arial" w:cs="Arial"/>
          <w:b/>
          <w:bCs/>
        </w:rPr>
        <w:t>Glynn:</w:t>
      </w:r>
      <w:r w:rsidR="00593B91" w:rsidRPr="005D64D8">
        <w:rPr>
          <w:rFonts w:ascii="Arial" w:hAnsi="Arial" w:cs="Arial"/>
        </w:rPr>
        <w:t xml:space="preserve"> </w:t>
      </w:r>
      <w:r w:rsidRPr="005D64D8">
        <w:rPr>
          <w:rFonts w:ascii="Arial" w:hAnsi="Arial" w:cs="Arial"/>
        </w:rPr>
        <w:t xml:space="preserve">Last we </w:t>
      </w:r>
      <w:proofErr w:type="gramStart"/>
      <w:r w:rsidRPr="005D64D8">
        <w:rPr>
          <w:rFonts w:ascii="Arial" w:hAnsi="Arial" w:cs="Arial"/>
        </w:rPr>
        <w:t>left</w:t>
      </w:r>
      <w:r w:rsidR="00593B91" w:rsidRPr="005D64D8">
        <w:rPr>
          <w:rFonts w:ascii="Arial" w:hAnsi="Arial" w:cs="Arial"/>
        </w:rPr>
        <w:t>,</w:t>
      </w:r>
      <w:proofErr w:type="gramEnd"/>
      <w:r w:rsidR="00593B91" w:rsidRPr="005D64D8">
        <w:rPr>
          <w:rFonts w:ascii="Arial" w:hAnsi="Arial" w:cs="Arial"/>
        </w:rPr>
        <w:t xml:space="preserve"> </w:t>
      </w:r>
      <w:r w:rsidRPr="005D64D8">
        <w:rPr>
          <w:rFonts w:ascii="Arial" w:hAnsi="Arial" w:cs="Arial"/>
        </w:rPr>
        <w:t xml:space="preserve">Matt </w:t>
      </w:r>
      <w:r w:rsidR="00593B91" w:rsidRPr="005D64D8">
        <w:rPr>
          <w:rFonts w:ascii="Arial" w:hAnsi="Arial" w:cs="Arial"/>
        </w:rPr>
        <w:t>H</w:t>
      </w:r>
      <w:r w:rsidRPr="005D64D8">
        <w:rPr>
          <w:rFonts w:ascii="Arial" w:hAnsi="Arial" w:cs="Arial"/>
        </w:rPr>
        <w:t>ay was come to grips with the biggest challenge he had ever faced. Snap</w:t>
      </w:r>
      <w:r w:rsidR="00593B91" w:rsidRPr="005D64D8">
        <w:rPr>
          <w:rFonts w:ascii="Arial" w:hAnsi="Arial" w:cs="Arial"/>
        </w:rPr>
        <w:t xml:space="preserve"> Judgment. </w:t>
      </w:r>
    </w:p>
    <w:p w14:paraId="3B9FB5F6" w14:textId="3D95BA34" w:rsidR="00593B91" w:rsidRPr="005D64D8" w:rsidRDefault="00593B91" w:rsidP="005D64D8">
      <w:pPr>
        <w:rPr>
          <w:rFonts w:ascii="Arial" w:hAnsi="Arial" w:cs="Arial"/>
        </w:rPr>
      </w:pPr>
      <w:r w:rsidRPr="005D64D8">
        <w:rPr>
          <w:rFonts w:ascii="Arial" w:hAnsi="Arial" w:cs="Arial"/>
        </w:rPr>
        <w:t>[static sound]</w:t>
      </w:r>
    </w:p>
    <w:p w14:paraId="7822AB2B" w14:textId="1B6BB09B" w:rsidR="004768BC" w:rsidRPr="005D64D8" w:rsidRDefault="007A60BD" w:rsidP="005D64D8">
      <w:pPr>
        <w:rPr>
          <w:rFonts w:ascii="Arial" w:hAnsi="Arial" w:cs="Arial"/>
        </w:rPr>
      </w:pPr>
      <w:r w:rsidRPr="005D64D8">
        <w:rPr>
          <w:rFonts w:ascii="Arial" w:hAnsi="Arial" w:cs="Arial"/>
          <w:b/>
          <w:bCs/>
        </w:rPr>
        <w:t>April:</w:t>
      </w:r>
      <w:r w:rsidR="00593B91" w:rsidRPr="005D64D8">
        <w:rPr>
          <w:rFonts w:ascii="Arial" w:hAnsi="Arial" w:cs="Arial"/>
        </w:rPr>
        <w:t xml:space="preserve"> A</w:t>
      </w:r>
      <w:r w:rsidRPr="005D64D8">
        <w:rPr>
          <w:rFonts w:ascii="Arial" w:hAnsi="Arial" w:cs="Arial"/>
        </w:rPr>
        <w:t xml:space="preserve"> lot of people think being deaf is like living in absolute silence, but not for Matt.</w:t>
      </w:r>
    </w:p>
    <w:p w14:paraId="51C7DF70" w14:textId="232B8826" w:rsidR="004768BC" w:rsidRPr="005D64D8" w:rsidRDefault="007A60BD" w:rsidP="005D64D8">
      <w:pPr>
        <w:rPr>
          <w:rFonts w:ascii="Arial" w:hAnsi="Arial" w:cs="Arial"/>
        </w:rPr>
      </w:pPr>
      <w:r w:rsidRPr="005D64D8">
        <w:rPr>
          <w:rFonts w:ascii="Arial" w:hAnsi="Arial" w:cs="Arial"/>
          <w:b/>
          <w:bCs/>
        </w:rPr>
        <w:t>Matt:</w:t>
      </w:r>
      <w:r w:rsidR="00593B91" w:rsidRPr="005D64D8">
        <w:rPr>
          <w:rFonts w:ascii="Arial" w:hAnsi="Arial" w:cs="Arial"/>
        </w:rPr>
        <w:t xml:space="preserve"> </w:t>
      </w:r>
      <w:r w:rsidRPr="005D64D8">
        <w:rPr>
          <w:rFonts w:ascii="Arial" w:hAnsi="Arial" w:cs="Arial"/>
        </w:rPr>
        <w:t xml:space="preserve">I would have one ear that sounded like a roaring freight train and the other ear would sound like a cryptic organ. And </w:t>
      </w:r>
      <w:proofErr w:type="gramStart"/>
      <w:r w:rsidRPr="005D64D8">
        <w:rPr>
          <w:rFonts w:ascii="Arial" w:hAnsi="Arial" w:cs="Arial"/>
        </w:rPr>
        <w:t>it's</w:t>
      </w:r>
      <w:proofErr w:type="gramEnd"/>
      <w:r w:rsidRPr="005D64D8">
        <w:rPr>
          <w:rFonts w:ascii="Arial" w:hAnsi="Arial" w:cs="Arial"/>
        </w:rPr>
        <w:t xml:space="preserve"> constant sound coming in at different pitches and </w:t>
      </w:r>
      <w:r w:rsidR="005A04E5">
        <w:rPr>
          <w:rFonts w:ascii="Arial" w:hAnsi="Arial" w:cs="Arial"/>
        </w:rPr>
        <w:t xml:space="preserve">it </w:t>
      </w:r>
      <w:r w:rsidRPr="005D64D8">
        <w:rPr>
          <w:rFonts w:ascii="Arial" w:hAnsi="Arial" w:cs="Arial"/>
        </w:rPr>
        <w:t xml:space="preserve">feels like different volume. </w:t>
      </w:r>
      <w:r w:rsidR="005A04E5" w:rsidRPr="005D64D8">
        <w:rPr>
          <w:rFonts w:ascii="Arial" w:hAnsi="Arial" w:cs="Arial"/>
        </w:rPr>
        <w:t xml:space="preserve">They </w:t>
      </w:r>
      <w:r w:rsidRPr="005D64D8">
        <w:rPr>
          <w:rFonts w:ascii="Arial" w:hAnsi="Arial" w:cs="Arial"/>
        </w:rPr>
        <w:t>don't exactly know what causes it</w:t>
      </w:r>
      <w:r w:rsidR="00E446CB" w:rsidRPr="005D64D8">
        <w:rPr>
          <w:rFonts w:ascii="Arial" w:hAnsi="Arial" w:cs="Arial"/>
        </w:rPr>
        <w:t xml:space="preserve"> b</w:t>
      </w:r>
      <w:r w:rsidRPr="005D64D8">
        <w:rPr>
          <w:rFonts w:ascii="Arial" w:hAnsi="Arial" w:cs="Arial"/>
        </w:rPr>
        <w:t>ut it's almost like phantom limb pain</w:t>
      </w:r>
      <w:r w:rsidR="00E446CB" w:rsidRPr="005D64D8">
        <w:rPr>
          <w:rFonts w:ascii="Arial" w:hAnsi="Arial" w:cs="Arial"/>
        </w:rPr>
        <w:t xml:space="preserve"> w</w:t>
      </w:r>
      <w:r w:rsidRPr="005D64D8">
        <w:rPr>
          <w:rFonts w:ascii="Arial" w:hAnsi="Arial" w:cs="Arial"/>
        </w:rPr>
        <w:t>here your brain wants to hear something. And when it can't, it manufactures its own noise.</w:t>
      </w:r>
    </w:p>
    <w:p w14:paraId="013A20F4" w14:textId="2408C386" w:rsidR="004768BC" w:rsidRPr="005D64D8" w:rsidRDefault="007A60BD" w:rsidP="005D64D8">
      <w:pPr>
        <w:rPr>
          <w:rFonts w:ascii="Arial" w:hAnsi="Arial" w:cs="Arial"/>
        </w:rPr>
      </w:pPr>
      <w:r w:rsidRPr="005D64D8">
        <w:rPr>
          <w:rFonts w:ascii="Arial" w:hAnsi="Arial" w:cs="Arial"/>
          <w:b/>
          <w:bCs/>
        </w:rPr>
        <w:t>April:</w:t>
      </w:r>
      <w:r w:rsidR="00B94E24" w:rsidRPr="005D64D8">
        <w:rPr>
          <w:rFonts w:ascii="Arial" w:hAnsi="Arial" w:cs="Arial"/>
        </w:rPr>
        <w:t xml:space="preserve"> </w:t>
      </w:r>
      <w:r w:rsidRPr="005D64D8">
        <w:rPr>
          <w:rFonts w:ascii="Arial" w:hAnsi="Arial" w:cs="Arial"/>
        </w:rPr>
        <w:t>But in terms of the outside world, he got nothing. Even fire alarms, nothing.</w:t>
      </w:r>
    </w:p>
    <w:p w14:paraId="0A74FA0B" w14:textId="30C6FDB1" w:rsidR="004768BC" w:rsidRPr="005D64D8" w:rsidRDefault="007A60BD" w:rsidP="005D64D8">
      <w:pPr>
        <w:rPr>
          <w:rFonts w:ascii="Arial" w:hAnsi="Arial" w:cs="Arial"/>
        </w:rPr>
      </w:pPr>
      <w:r w:rsidRPr="005D64D8">
        <w:rPr>
          <w:rFonts w:ascii="Arial" w:hAnsi="Arial" w:cs="Arial"/>
          <w:b/>
          <w:bCs/>
        </w:rPr>
        <w:t>Matt:</w:t>
      </w:r>
      <w:r w:rsidR="00B94E24" w:rsidRPr="005D64D8">
        <w:rPr>
          <w:rFonts w:ascii="Arial" w:hAnsi="Arial" w:cs="Arial"/>
        </w:rPr>
        <w:t xml:space="preserve"> </w:t>
      </w:r>
      <w:r w:rsidRPr="005D64D8">
        <w:rPr>
          <w:rFonts w:ascii="Arial" w:hAnsi="Arial" w:cs="Arial"/>
        </w:rPr>
        <w:t>I would leave doors open</w:t>
      </w:r>
      <w:r w:rsidR="00B94E24" w:rsidRPr="005D64D8">
        <w:rPr>
          <w:rFonts w:ascii="Arial" w:hAnsi="Arial" w:cs="Arial"/>
        </w:rPr>
        <w:t xml:space="preserve">, </w:t>
      </w:r>
      <w:r w:rsidRPr="005D64D8">
        <w:rPr>
          <w:rFonts w:ascii="Arial" w:hAnsi="Arial" w:cs="Arial"/>
        </w:rPr>
        <w:t>leave cars running</w:t>
      </w:r>
      <w:r w:rsidR="00B94E24" w:rsidRPr="005D64D8">
        <w:rPr>
          <w:rFonts w:ascii="Arial" w:hAnsi="Arial" w:cs="Arial"/>
        </w:rPr>
        <w:t xml:space="preserve">, </w:t>
      </w:r>
      <w:r w:rsidRPr="005D64D8">
        <w:rPr>
          <w:rFonts w:ascii="Arial" w:hAnsi="Arial" w:cs="Arial"/>
        </w:rPr>
        <w:t>burn pizzas in the oven.</w:t>
      </w:r>
    </w:p>
    <w:p w14:paraId="29A65AAD" w14:textId="41C245CD" w:rsidR="004768BC" w:rsidRPr="005D64D8" w:rsidRDefault="00B94E24" w:rsidP="005D64D8">
      <w:pPr>
        <w:rPr>
          <w:rFonts w:ascii="Arial" w:hAnsi="Arial" w:cs="Arial"/>
        </w:rPr>
      </w:pPr>
      <w:r w:rsidRPr="005D64D8">
        <w:rPr>
          <w:rFonts w:ascii="Arial" w:hAnsi="Arial" w:cs="Arial"/>
          <w:b/>
          <w:bCs/>
        </w:rPr>
        <w:t xml:space="preserve">Nora: </w:t>
      </w:r>
      <w:r w:rsidRPr="005D64D8">
        <w:rPr>
          <w:rFonts w:ascii="Arial" w:hAnsi="Arial" w:cs="Arial"/>
        </w:rPr>
        <w:t>I remember the first couple of days, I would forget. I would see something or I'd go to tell him something, or I'd say, "Matt, [shouts] Matt," and then I'd be like, "He doesn't hear me. It doesn't matter how loud I yell anymore." I remember sitting there in my condo looking right at him screaming and just being reminded like, "Wow, this has changed."</w:t>
      </w:r>
    </w:p>
    <w:p w14:paraId="6300717F" w14:textId="1463C91E" w:rsidR="004768BC" w:rsidRPr="005D64D8" w:rsidRDefault="007A60BD" w:rsidP="005D64D8">
      <w:pPr>
        <w:rPr>
          <w:rFonts w:ascii="Arial" w:hAnsi="Arial" w:cs="Arial"/>
        </w:rPr>
      </w:pPr>
      <w:r w:rsidRPr="005D64D8">
        <w:rPr>
          <w:rFonts w:ascii="Arial" w:hAnsi="Arial" w:cs="Arial"/>
          <w:b/>
          <w:bCs/>
        </w:rPr>
        <w:t>April:</w:t>
      </w:r>
      <w:r w:rsidR="00B94E24" w:rsidRPr="005D64D8">
        <w:rPr>
          <w:rFonts w:ascii="Arial" w:hAnsi="Arial" w:cs="Arial"/>
        </w:rPr>
        <w:t xml:space="preserve"> </w:t>
      </w:r>
      <w:r w:rsidRPr="005D64D8">
        <w:rPr>
          <w:rFonts w:ascii="Arial" w:hAnsi="Arial" w:cs="Arial"/>
        </w:rPr>
        <w:t xml:space="preserve">Matt </w:t>
      </w:r>
      <w:r w:rsidR="00B94E24" w:rsidRPr="005D64D8">
        <w:rPr>
          <w:rFonts w:ascii="Arial" w:hAnsi="Arial" w:cs="Arial"/>
        </w:rPr>
        <w:t xml:space="preserve">and </w:t>
      </w:r>
      <w:r w:rsidRPr="005D64D8">
        <w:rPr>
          <w:rFonts w:ascii="Arial" w:hAnsi="Arial" w:cs="Arial"/>
        </w:rPr>
        <w:t>Nora had taken those sign language classes, but they never got past the beginner level.</w:t>
      </w:r>
    </w:p>
    <w:p w14:paraId="1211DA8B" w14:textId="44D0BAE3" w:rsidR="004768BC" w:rsidRPr="005D64D8" w:rsidRDefault="00B94E24" w:rsidP="005D64D8">
      <w:pPr>
        <w:rPr>
          <w:rFonts w:ascii="Arial" w:hAnsi="Arial" w:cs="Arial"/>
        </w:rPr>
      </w:pPr>
      <w:r w:rsidRPr="005D64D8">
        <w:rPr>
          <w:rFonts w:ascii="Arial" w:hAnsi="Arial" w:cs="Arial"/>
          <w:b/>
          <w:bCs/>
        </w:rPr>
        <w:t xml:space="preserve">Nora: </w:t>
      </w:r>
      <w:r w:rsidRPr="005D64D8">
        <w:rPr>
          <w:rFonts w:ascii="Arial" w:hAnsi="Arial" w:cs="Arial"/>
        </w:rPr>
        <w:t>When the time came when we needed it, that's not how we communicated. It was more fingerspelling or even charades</w:t>
      </w:r>
      <w:r w:rsidR="001B48B0">
        <w:rPr>
          <w:rFonts w:ascii="Arial" w:hAnsi="Arial" w:cs="Arial"/>
        </w:rPr>
        <w:t>.</w:t>
      </w:r>
    </w:p>
    <w:p w14:paraId="75184ED9" w14:textId="428B46D1" w:rsidR="004768BC" w:rsidRPr="005D64D8" w:rsidRDefault="007A60BD" w:rsidP="005D64D8">
      <w:pPr>
        <w:rPr>
          <w:rFonts w:ascii="Arial" w:hAnsi="Arial" w:cs="Arial"/>
        </w:rPr>
      </w:pPr>
      <w:r w:rsidRPr="005D64D8">
        <w:rPr>
          <w:rFonts w:ascii="Arial" w:hAnsi="Arial" w:cs="Arial"/>
          <w:b/>
          <w:bCs/>
        </w:rPr>
        <w:t>April:</w:t>
      </w:r>
      <w:r w:rsidR="00B94E24" w:rsidRPr="005D64D8">
        <w:rPr>
          <w:rFonts w:ascii="Arial" w:hAnsi="Arial" w:cs="Arial"/>
        </w:rPr>
        <w:t xml:space="preserve"> </w:t>
      </w:r>
      <w:r w:rsidRPr="005D64D8">
        <w:rPr>
          <w:rFonts w:ascii="Arial" w:hAnsi="Arial" w:cs="Arial"/>
        </w:rPr>
        <w:t>We're not just talking about</w:t>
      </w:r>
      <w:r w:rsidR="00B94E24" w:rsidRPr="005D64D8">
        <w:rPr>
          <w:rFonts w:ascii="Arial" w:hAnsi="Arial" w:cs="Arial"/>
        </w:rPr>
        <w:t>, "D</w:t>
      </w:r>
      <w:r w:rsidRPr="005D64D8">
        <w:rPr>
          <w:rFonts w:ascii="Arial" w:hAnsi="Arial" w:cs="Arial"/>
        </w:rPr>
        <w:t>id you feed the dog?</w:t>
      </w:r>
      <w:r w:rsidR="00B94E24" w:rsidRPr="005D64D8">
        <w:rPr>
          <w:rFonts w:ascii="Arial" w:hAnsi="Arial" w:cs="Arial"/>
        </w:rPr>
        <w:t>"</w:t>
      </w:r>
      <w:r w:rsidR="00400A54">
        <w:rPr>
          <w:rFonts w:ascii="Arial" w:hAnsi="Arial" w:cs="Arial"/>
        </w:rPr>
        <w:t>,</w:t>
      </w:r>
      <w:r w:rsidRPr="005D64D8">
        <w:rPr>
          <w:rFonts w:ascii="Arial" w:hAnsi="Arial" w:cs="Arial"/>
        </w:rPr>
        <w:t xml:space="preserve"> </w:t>
      </w:r>
      <w:r w:rsidR="00B94E24" w:rsidRPr="005D64D8">
        <w:rPr>
          <w:rFonts w:ascii="Arial" w:hAnsi="Arial" w:cs="Arial"/>
        </w:rPr>
        <w:t>"</w:t>
      </w:r>
      <w:r w:rsidRPr="005D64D8">
        <w:rPr>
          <w:rFonts w:ascii="Arial" w:hAnsi="Arial" w:cs="Arial"/>
        </w:rPr>
        <w:t>Will you get the mail</w:t>
      </w:r>
      <w:r w:rsidR="00B94E24" w:rsidRPr="005D64D8">
        <w:rPr>
          <w:rFonts w:ascii="Arial" w:hAnsi="Arial" w:cs="Arial"/>
        </w:rPr>
        <w:t>?" T</w:t>
      </w:r>
      <w:r w:rsidRPr="005D64D8">
        <w:rPr>
          <w:rFonts w:ascii="Arial" w:hAnsi="Arial" w:cs="Arial"/>
        </w:rPr>
        <w:t>hey're in their mid</w:t>
      </w:r>
      <w:r w:rsidR="00B94E24" w:rsidRPr="005D64D8">
        <w:rPr>
          <w:rFonts w:ascii="Arial" w:hAnsi="Arial" w:cs="Arial"/>
        </w:rPr>
        <w:t>-</w:t>
      </w:r>
      <w:r w:rsidRPr="005D64D8">
        <w:rPr>
          <w:rFonts w:ascii="Arial" w:hAnsi="Arial" w:cs="Arial"/>
        </w:rPr>
        <w:t>20s just building a marriage</w:t>
      </w:r>
      <w:r w:rsidR="00816664">
        <w:rPr>
          <w:rFonts w:ascii="Arial" w:hAnsi="Arial" w:cs="Arial"/>
        </w:rPr>
        <w:t>, a</w:t>
      </w:r>
      <w:r w:rsidRPr="005D64D8">
        <w:rPr>
          <w:rFonts w:ascii="Arial" w:hAnsi="Arial" w:cs="Arial"/>
        </w:rPr>
        <w:t>nd the only way they could talk about anything was to spell out every word they wanted to say.</w:t>
      </w:r>
    </w:p>
    <w:p w14:paraId="50A77284" w14:textId="0E6385B5" w:rsidR="004768BC" w:rsidRPr="005D64D8" w:rsidRDefault="00B94E24" w:rsidP="005D64D8">
      <w:pPr>
        <w:rPr>
          <w:rFonts w:ascii="Arial" w:hAnsi="Arial" w:cs="Arial"/>
        </w:rPr>
      </w:pPr>
      <w:r w:rsidRPr="005D64D8">
        <w:rPr>
          <w:rFonts w:ascii="Arial" w:hAnsi="Arial" w:cs="Arial"/>
          <w:b/>
          <w:bCs/>
        </w:rPr>
        <w:lastRenderedPageBreak/>
        <w:t xml:space="preserve">Nora: </w:t>
      </w:r>
      <w:r w:rsidRPr="005D64D8">
        <w:rPr>
          <w:rFonts w:ascii="Arial" w:hAnsi="Arial" w:cs="Arial"/>
        </w:rPr>
        <w:t xml:space="preserve">It was super frustrating. And at a time when </w:t>
      </w:r>
      <w:r w:rsidR="00B7635C">
        <w:rPr>
          <w:rFonts w:ascii="Arial" w:hAnsi="Arial" w:cs="Arial"/>
        </w:rPr>
        <w:t xml:space="preserve">we </w:t>
      </w:r>
      <w:r w:rsidRPr="005D64D8">
        <w:rPr>
          <w:rFonts w:ascii="Arial" w:hAnsi="Arial" w:cs="Arial"/>
        </w:rPr>
        <w:t>needed them, I mean, we had to learn to communicate, but we had to learn how to fight too.</w:t>
      </w:r>
    </w:p>
    <w:p w14:paraId="5FA32E03" w14:textId="42560FBD" w:rsidR="00B94E24" w:rsidRPr="005D64D8" w:rsidRDefault="007A60BD" w:rsidP="005D64D8">
      <w:pPr>
        <w:rPr>
          <w:rFonts w:ascii="Arial" w:hAnsi="Arial" w:cs="Arial"/>
        </w:rPr>
      </w:pPr>
      <w:r w:rsidRPr="005D64D8">
        <w:rPr>
          <w:rFonts w:ascii="Arial" w:hAnsi="Arial" w:cs="Arial"/>
          <w:b/>
          <w:bCs/>
        </w:rPr>
        <w:t>April:</w:t>
      </w:r>
      <w:r w:rsidRPr="005D64D8">
        <w:rPr>
          <w:rFonts w:ascii="Arial" w:hAnsi="Arial" w:cs="Arial"/>
        </w:rPr>
        <w:t xml:space="preserve"> They couldn't yell anymore. </w:t>
      </w:r>
    </w:p>
    <w:p w14:paraId="4BDC5847" w14:textId="18833B2F" w:rsidR="004768BC" w:rsidRPr="005D64D8" w:rsidRDefault="007A60BD" w:rsidP="005D64D8">
      <w:pPr>
        <w:rPr>
          <w:rFonts w:ascii="Arial" w:hAnsi="Arial" w:cs="Arial"/>
        </w:rPr>
      </w:pPr>
      <w:r w:rsidRPr="005D64D8">
        <w:rPr>
          <w:rFonts w:ascii="Arial" w:hAnsi="Arial" w:cs="Arial"/>
          <w:b/>
          <w:bCs/>
        </w:rPr>
        <w:t>Nora:</w:t>
      </w:r>
      <w:r w:rsidR="00B94E24" w:rsidRPr="005D64D8">
        <w:rPr>
          <w:rFonts w:ascii="Arial" w:hAnsi="Arial" w:cs="Arial"/>
        </w:rPr>
        <w:t xml:space="preserve"> </w:t>
      </w:r>
      <w:r w:rsidRPr="005D64D8">
        <w:rPr>
          <w:rFonts w:ascii="Arial" w:hAnsi="Arial" w:cs="Arial"/>
        </w:rPr>
        <w:t>And it's</w:t>
      </w:r>
      <w:r w:rsidR="00B94E24" w:rsidRPr="005D64D8">
        <w:rPr>
          <w:rFonts w:ascii="Arial" w:hAnsi="Arial" w:cs="Arial"/>
        </w:rPr>
        <w:t xml:space="preserve"> </w:t>
      </w:r>
      <w:r w:rsidRPr="005D64D8">
        <w:rPr>
          <w:rFonts w:ascii="Arial" w:hAnsi="Arial" w:cs="Arial"/>
        </w:rPr>
        <w:t>hard to when you're mad to slow down and enunciate and keep eye contact, because sometimes you want to just throw something and walk out of the room, but you can't.</w:t>
      </w:r>
    </w:p>
    <w:p w14:paraId="56F4D9D6" w14:textId="202C8DAA" w:rsidR="004768BC" w:rsidRPr="005D64D8" w:rsidRDefault="007A60BD" w:rsidP="005D64D8">
      <w:pPr>
        <w:rPr>
          <w:rFonts w:ascii="Arial" w:hAnsi="Arial" w:cs="Arial"/>
        </w:rPr>
      </w:pPr>
      <w:r w:rsidRPr="005D64D8">
        <w:rPr>
          <w:rFonts w:ascii="Arial" w:hAnsi="Arial" w:cs="Arial"/>
          <w:b/>
          <w:bCs/>
        </w:rPr>
        <w:t>April:</w:t>
      </w:r>
      <w:r w:rsidR="00011077" w:rsidRPr="005D64D8">
        <w:rPr>
          <w:rFonts w:ascii="Arial" w:hAnsi="Arial" w:cs="Arial"/>
        </w:rPr>
        <w:t xml:space="preserve"> </w:t>
      </w:r>
      <w:r w:rsidRPr="005D64D8">
        <w:rPr>
          <w:rFonts w:ascii="Arial" w:hAnsi="Arial" w:cs="Arial"/>
        </w:rPr>
        <w:t xml:space="preserve">Matt </w:t>
      </w:r>
      <w:r w:rsidR="00011077" w:rsidRPr="005D64D8">
        <w:rPr>
          <w:rFonts w:ascii="Arial" w:hAnsi="Arial" w:cs="Arial"/>
        </w:rPr>
        <w:t xml:space="preserve">and </w:t>
      </w:r>
      <w:r w:rsidRPr="005D64D8">
        <w:rPr>
          <w:rFonts w:ascii="Arial" w:hAnsi="Arial" w:cs="Arial"/>
        </w:rPr>
        <w:t>Nora</w:t>
      </w:r>
      <w:r w:rsidR="00011077" w:rsidRPr="005D64D8">
        <w:rPr>
          <w:rFonts w:ascii="Arial" w:hAnsi="Arial" w:cs="Arial"/>
        </w:rPr>
        <w:t xml:space="preserve"> were </w:t>
      </w:r>
      <w:r w:rsidRPr="005D64D8">
        <w:rPr>
          <w:rFonts w:ascii="Arial" w:hAnsi="Arial" w:cs="Arial"/>
        </w:rPr>
        <w:t>talking about massive decisions or doing charades about them. Like how Matt needed another brain surgery to finally remove the tumor on his hearing nerve. And there was an experimental part of the surgery too that really scared Matt. Doctors</w:t>
      </w:r>
      <w:r w:rsidR="00095903" w:rsidRPr="005D64D8">
        <w:rPr>
          <w:rFonts w:ascii="Arial" w:hAnsi="Arial" w:cs="Arial"/>
        </w:rPr>
        <w:t xml:space="preserve"> were </w:t>
      </w:r>
      <w:r w:rsidRPr="005D64D8">
        <w:rPr>
          <w:rFonts w:ascii="Arial" w:hAnsi="Arial" w:cs="Arial"/>
        </w:rPr>
        <w:t xml:space="preserve">going to implant a new hearing device right at the bottom of Matt's brain. It's called an </w:t>
      </w:r>
      <w:r w:rsidR="006F31DC" w:rsidRPr="005D64D8">
        <w:rPr>
          <w:rFonts w:ascii="Arial" w:hAnsi="Arial" w:cs="Arial"/>
        </w:rPr>
        <w:t>auditory brainstem implant</w:t>
      </w:r>
      <w:r w:rsidRPr="005D64D8">
        <w:rPr>
          <w:rFonts w:ascii="Arial" w:hAnsi="Arial" w:cs="Arial"/>
        </w:rPr>
        <w:t xml:space="preserve">, or </w:t>
      </w:r>
      <w:r w:rsidR="00095903" w:rsidRPr="005D64D8">
        <w:rPr>
          <w:rFonts w:ascii="Arial" w:hAnsi="Arial" w:cs="Arial"/>
        </w:rPr>
        <w:t>ABI</w:t>
      </w:r>
      <w:r w:rsidRPr="005D64D8">
        <w:rPr>
          <w:rFonts w:ascii="Arial" w:hAnsi="Arial" w:cs="Arial"/>
        </w:rPr>
        <w:t>.</w:t>
      </w:r>
    </w:p>
    <w:p w14:paraId="1AA3D972" w14:textId="4C1D772C" w:rsidR="004768BC" w:rsidRPr="005D64D8" w:rsidRDefault="007A60BD" w:rsidP="005D64D8">
      <w:pPr>
        <w:rPr>
          <w:rFonts w:ascii="Arial" w:hAnsi="Arial" w:cs="Arial"/>
        </w:rPr>
      </w:pPr>
      <w:r w:rsidRPr="005D64D8">
        <w:rPr>
          <w:rFonts w:ascii="Arial" w:hAnsi="Arial" w:cs="Arial"/>
          <w:b/>
          <w:bCs/>
        </w:rPr>
        <w:t>Matt:</w:t>
      </w:r>
      <w:r w:rsidR="00095903" w:rsidRPr="005D64D8">
        <w:rPr>
          <w:rFonts w:ascii="Arial" w:hAnsi="Arial" w:cs="Arial"/>
        </w:rPr>
        <w:t xml:space="preserve"> </w:t>
      </w:r>
      <w:r w:rsidRPr="005D64D8">
        <w:rPr>
          <w:rFonts w:ascii="Arial" w:hAnsi="Arial" w:cs="Arial"/>
        </w:rPr>
        <w:t xml:space="preserve">One of the things that really scared me most through this process was, </w:t>
      </w:r>
      <w:r w:rsidR="00095903" w:rsidRPr="005D64D8">
        <w:rPr>
          <w:rFonts w:ascii="Arial" w:hAnsi="Arial" w:cs="Arial"/>
        </w:rPr>
        <w:t xml:space="preserve">I'm in </w:t>
      </w:r>
      <w:r w:rsidRPr="005D64D8">
        <w:rPr>
          <w:rFonts w:ascii="Arial" w:hAnsi="Arial" w:cs="Arial"/>
        </w:rPr>
        <w:t>marketing research</w:t>
      </w:r>
      <w:r w:rsidR="00095903" w:rsidRPr="005D64D8">
        <w:rPr>
          <w:rFonts w:ascii="Arial" w:hAnsi="Arial" w:cs="Arial"/>
        </w:rPr>
        <w:t xml:space="preserve">. </w:t>
      </w:r>
      <w:r w:rsidRPr="005D64D8">
        <w:rPr>
          <w:rFonts w:ascii="Arial" w:hAnsi="Arial" w:cs="Arial"/>
        </w:rPr>
        <w:t xml:space="preserve">I research things as a career. </w:t>
      </w:r>
      <w:r w:rsidR="00095903" w:rsidRPr="005D64D8">
        <w:rPr>
          <w:rFonts w:ascii="Arial" w:hAnsi="Arial" w:cs="Arial"/>
        </w:rPr>
        <w:t>W</w:t>
      </w:r>
      <w:r w:rsidRPr="005D64D8">
        <w:rPr>
          <w:rFonts w:ascii="Arial" w:hAnsi="Arial" w:cs="Arial"/>
        </w:rPr>
        <w:t xml:space="preserve">hen I went to research the </w:t>
      </w:r>
      <w:r w:rsidR="00095903" w:rsidRPr="005D64D8">
        <w:rPr>
          <w:rFonts w:ascii="Arial" w:hAnsi="Arial" w:cs="Arial"/>
        </w:rPr>
        <w:t xml:space="preserve">ABI </w:t>
      </w:r>
      <w:r w:rsidRPr="005D64D8">
        <w:rPr>
          <w:rFonts w:ascii="Arial" w:hAnsi="Arial" w:cs="Arial"/>
        </w:rPr>
        <w:t>or I want to talk to people about the experience, there was nobody to talk to</w:t>
      </w:r>
      <w:r w:rsidR="00095903" w:rsidRPr="005D64D8">
        <w:rPr>
          <w:rFonts w:ascii="Arial" w:hAnsi="Arial" w:cs="Arial"/>
        </w:rPr>
        <w:t>.</w:t>
      </w:r>
    </w:p>
    <w:p w14:paraId="2A5CDC10" w14:textId="1FEBF8BE" w:rsidR="004768BC" w:rsidRPr="005D64D8" w:rsidRDefault="007A60BD" w:rsidP="005D64D8">
      <w:pPr>
        <w:rPr>
          <w:rFonts w:ascii="Arial" w:hAnsi="Arial" w:cs="Arial"/>
        </w:rPr>
      </w:pPr>
      <w:r w:rsidRPr="005D64D8">
        <w:rPr>
          <w:rFonts w:ascii="Arial" w:hAnsi="Arial" w:cs="Arial"/>
          <w:b/>
          <w:bCs/>
        </w:rPr>
        <w:t>April:</w:t>
      </w:r>
      <w:r w:rsidRPr="005D64D8">
        <w:rPr>
          <w:rFonts w:ascii="Arial" w:hAnsi="Arial" w:cs="Arial"/>
        </w:rPr>
        <w:t xml:space="preserve"> At the time of Matt</w:t>
      </w:r>
      <w:r w:rsidR="00A01F1E">
        <w:rPr>
          <w:rFonts w:ascii="Arial" w:hAnsi="Arial" w:cs="Arial"/>
        </w:rPr>
        <w:t>'s</w:t>
      </w:r>
      <w:r w:rsidRPr="005D64D8">
        <w:rPr>
          <w:rFonts w:ascii="Arial" w:hAnsi="Arial" w:cs="Arial"/>
        </w:rPr>
        <w:t xml:space="preserve"> surgery</w:t>
      </w:r>
      <w:r w:rsidR="00095903" w:rsidRPr="005D64D8">
        <w:rPr>
          <w:rFonts w:ascii="Arial" w:hAnsi="Arial" w:cs="Arial"/>
        </w:rPr>
        <w:t>, o</w:t>
      </w:r>
      <w:r w:rsidRPr="005D64D8">
        <w:rPr>
          <w:rFonts w:ascii="Arial" w:hAnsi="Arial" w:cs="Arial"/>
        </w:rPr>
        <w:t>nly 200 people in the world had one of these devices.</w:t>
      </w:r>
    </w:p>
    <w:p w14:paraId="23764FDB" w14:textId="78A11572" w:rsidR="004768BC" w:rsidRPr="005D64D8" w:rsidRDefault="007A60BD" w:rsidP="005D64D8">
      <w:pPr>
        <w:rPr>
          <w:rFonts w:ascii="Arial" w:hAnsi="Arial" w:cs="Arial"/>
        </w:rPr>
      </w:pPr>
      <w:r w:rsidRPr="005D64D8">
        <w:rPr>
          <w:rFonts w:ascii="Arial" w:hAnsi="Arial" w:cs="Arial"/>
          <w:b/>
          <w:bCs/>
        </w:rPr>
        <w:t>Matt:</w:t>
      </w:r>
      <w:r w:rsidR="00095903" w:rsidRPr="005D64D8">
        <w:rPr>
          <w:rFonts w:ascii="Arial" w:hAnsi="Arial" w:cs="Arial"/>
        </w:rPr>
        <w:t xml:space="preserve"> </w:t>
      </w:r>
      <w:r w:rsidRPr="005D64D8">
        <w:rPr>
          <w:rFonts w:ascii="Arial" w:hAnsi="Arial" w:cs="Arial"/>
        </w:rPr>
        <w:t xml:space="preserve">And the one person I finally get in touch with was just miserable. They were </w:t>
      </w:r>
      <w:proofErr w:type="gramStart"/>
      <w:r w:rsidRPr="005D64D8">
        <w:rPr>
          <w:rFonts w:ascii="Arial" w:hAnsi="Arial" w:cs="Arial"/>
        </w:rPr>
        <w:t>really unhappy</w:t>
      </w:r>
      <w:proofErr w:type="gramEnd"/>
      <w:r w:rsidRPr="005D64D8">
        <w:rPr>
          <w:rFonts w:ascii="Arial" w:hAnsi="Arial" w:cs="Arial"/>
        </w:rPr>
        <w:t xml:space="preserve"> with their </w:t>
      </w:r>
      <w:r w:rsidR="00D84A8A" w:rsidRPr="005D64D8">
        <w:rPr>
          <w:rFonts w:ascii="Arial" w:hAnsi="Arial" w:cs="Arial"/>
        </w:rPr>
        <w:t>ABI</w:t>
      </w:r>
      <w:r w:rsidR="001B42D9">
        <w:rPr>
          <w:rFonts w:ascii="Arial" w:hAnsi="Arial" w:cs="Arial"/>
        </w:rPr>
        <w:t>. T</w:t>
      </w:r>
      <w:r w:rsidRPr="005D64D8">
        <w:rPr>
          <w:rFonts w:ascii="Arial" w:hAnsi="Arial" w:cs="Arial"/>
        </w:rPr>
        <w:t xml:space="preserve">hey were </w:t>
      </w:r>
      <w:proofErr w:type="gramStart"/>
      <w:r w:rsidRPr="005D64D8">
        <w:rPr>
          <w:rFonts w:ascii="Arial" w:hAnsi="Arial" w:cs="Arial"/>
        </w:rPr>
        <w:t>really unhappy</w:t>
      </w:r>
      <w:proofErr w:type="gramEnd"/>
      <w:r w:rsidRPr="005D64D8">
        <w:rPr>
          <w:rFonts w:ascii="Arial" w:hAnsi="Arial" w:cs="Arial"/>
        </w:rPr>
        <w:t xml:space="preserve"> with their experience. Even if it does work, you should expect what they would describe as hearing life noises, buzzers</w:t>
      </w:r>
      <w:r w:rsidR="00D84A8A" w:rsidRPr="005D64D8">
        <w:rPr>
          <w:rFonts w:ascii="Arial" w:hAnsi="Arial" w:cs="Arial"/>
        </w:rPr>
        <w:t xml:space="preserve">, </w:t>
      </w:r>
      <w:r w:rsidRPr="005D64D8">
        <w:rPr>
          <w:rFonts w:ascii="Arial" w:hAnsi="Arial" w:cs="Arial"/>
        </w:rPr>
        <w:t>alarms</w:t>
      </w:r>
      <w:r w:rsidR="00D84A8A" w:rsidRPr="005D64D8">
        <w:rPr>
          <w:rFonts w:ascii="Arial" w:hAnsi="Arial" w:cs="Arial"/>
        </w:rPr>
        <w:t>. A</w:t>
      </w:r>
      <w:r w:rsidRPr="005D64D8">
        <w:rPr>
          <w:rFonts w:ascii="Arial" w:hAnsi="Arial" w:cs="Arial"/>
        </w:rPr>
        <w:t>nd at that point, when you can't hear anything</w:t>
      </w:r>
      <w:r w:rsidR="00F352AD">
        <w:rPr>
          <w:rFonts w:ascii="Arial" w:hAnsi="Arial" w:cs="Arial"/>
        </w:rPr>
        <w:t>,</w:t>
      </w:r>
      <w:r w:rsidRPr="005D64D8">
        <w:rPr>
          <w:rFonts w:ascii="Arial" w:hAnsi="Arial" w:cs="Arial"/>
        </w:rPr>
        <w:t xml:space="preserve"> that even sounds great.</w:t>
      </w:r>
    </w:p>
    <w:p w14:paraId="62E7A540" w14:textId="3A9AB82D" w:rsidR="004768BC" w:rsidRPr="005D64D8" w:rsidRDefault="007A60BD" w:rsidP="005D64D8">
      <w:pPr>
        <w:rPr>
          <w:rFonts w:ascii="Arial" w:hAnsi="Arial" w:cs="Arial"/>
        </w:rPr>
      </w:pPr>
      <w:r w:rsidRPr="005D64D8">
        <w:rPr>
          <w:rFonts w:ascii="Arial" w:hAnsi="Arial" w:cs="Arial"/>
          <w:b/>
          <w:bCs/>
        </w:rPr>
        <w:t>April:</w:t>
      </w:r>
      <w:r w:rsidR="00D84A8A" w:rsidRPr="005D64D8">
        <w:rPr>
          <w:rFonts w:ascii="Arial" w:hAnsi="Arial" w:cs="Arial"/>
        </w:rPr>
        <w:t xml:space="preserve"> </w:t>
      </w:r>
      <w:r w:rsidRPr="005D64D8">
        <w:rPr>
          <w:rFonts w:ascii="Arial" w:hAnsi="Arial" w:cs="Arial"/>
        </w:rPr>
        <w:t>There was only a 50</w:t>
      </w:r>
      <w:r w:rsidR="00F352AD">
        <w:rPr>
          <w:rFonts w:ascii="Arial" w:hAnsi="Arial" w:cs="Arial"/>
        </w:rPr>
        <w:t>:</w:t>
      </w:r>
      <w:r w:rsidRPr="005D64D8">
        <w:rPr>
          <w:rFonts w:ascii="Arial" w:hAnsi="Arial" w:cs="Arial"/>
        </w:rPr>
        <w:t>50 chance that the device would work at all. But those were better odds than not going through with the surgery and never hearing again.</w:t>
      </w:r>
    </w:p>
    <w:p w14:paraId="12FBCC80" w14:textId="1F177FC1" w:rsidR="004768BC" w:rsidRPr="005D64D8" w:rsidRDefault="007A60BD" w:rsidP="005D64D8">
      <w:pPr>
        <w:rPr>
          <w:rFonts w:ascii="Arial" w:hAnsi="Arial" w:cs="Arial"/>
        </w:rPr>
      </w:pPr>
      <w:r w:rsidRPr="005D64D8">
        <w:rPr>
          <w:rFonts w:ascii="Arial" w:hAnsi="Arial" w:cs="Arial"/>
          <w:b/>
          <w:bCs/>
        </w:rPr>
        <w:t>Matt:</w:t>
      </w:r>
      <w:r w:rsidR="00D84A8A" w:rsidRPr="005D64D8">
        <w:rPr>
          <w:rFonts w:ascii="Arial" w:hAnsi="Arial" w:cs="Arial"/>
        </w:rPr>
        <w:t xml:space="preserve"> </w:t>
      </w:r>
      <w:r w:rsidRPr="005D64D8">
        <w:rPr>
          <w:rFonts w:ascii="Arial" w:hAnsi="Arial" w:cs="Arial"/>
        </w:rPr>
        <w:t xml:space="preserve">Despite </w:t>
      </w:r>
      <w:r w:rsidR="003F700E">
        <w:rPr>
          <w:rFonts w:ascii="Arial" w:hAnsi="Arial" w:cs="Arial"/>
        </w:rPr>
        <w:t>Nora's</w:t>
      </w:r>
      <w:r w:rsidRPr="005D64D8">
        <w:rPr>
          <w:rFonts w:ascii="Arial" w:hAnsi="Arial" w:cs="Arial"/>
        </w:rPr>
        <w:t xml:space="preserve"> best efforts, it's still a very isolating lonely feeling</w:t>
      </w:r>
      <w:r w:rsidR="00D84A8A" w:rsidRPr="005D64D8">
        <w:rPr>
          <w:rFonts w:ascii="Arial" w:hAnsi="Arial" w:cs="Arial"/>
        </w:rPr>
        <w:t xml:space="preserve"> b</w:t>
      </w:r>
      <w:r w:rsidRPr="005D64D8">
        <w:rPr>
          <w:rFonts w:ascii="Arial" w:hAnsi="Arial" w:cs="Arial"/>
        </w:rPr>
        <w:t>ecause if I'm going to live my life deaf, I'm always going to be the guy that puts people out. I'm always going to be the guy that needs something captioned, I'm always going to be the guy</w:t>
      </w:r>
      <w:r w:rsidR="00D84A8A" w:rsidRPr="005D64D8">
        <w:rPr>
          <w:rFonts w:ascii="Arial" w:hAnsi="Arial" w:cs="Arial"/>
        </w:rPr>
        <w:t>--</w:t>
      </w:r>
    </w:p>
    <w:p w14:paraId="319BFB95" w14:textId="375111C0" w:rsidR="004768BC" w:rsidRPr="005D64D8" w:rsidRDefault="007A60BD" w:rsidP="005D64D8">
      <w:pPr>
        <w:rPr>
          <w:rFonts w:ascii="Arial" w:hAnsi="Arial" w:cs="Arial"/>
        </w:rPr>
      </w:pPr>
      <w:r w:rsidRPr="005D64D8">
        <w:rPr>
          <w:rFonts w:ascii="Arial" w:hAnsi="Arial" w:cs="Arial"/>
          <w:b/>
          <w:bCs/>
        </w:rPr>
        <w:t>April:</w:t>
      </w:r>
      <w:r w:rsidR="00D84A8A" w:rsidRPr="005D64D8">
        <w:rPr>
          <w:rFonts w:ascii="Arial" w:hAnsi="Arial" w:cs="Arial"/>
        </w:rPr>
        <w:t xml:space="preserve"> He </w:t>
      </w:r>
      <w:r w:rsidRPr="005D64D8">
        <w:rPr>
          <w:rFonts w:ascii="Arial" w:hAnsi="Arial" w:cs="Arial"/>
        </w:rPr>
        <w:t>decided to go for it. So</w:t>
      </w:r>
      <w:r w:rsidR="00187322">
        <w:rPr>
          <w:rFonts w:ascii="Arial" w:hAnsi="Arial" w:cs="Arial"/>
        </w:rPr>
        <w:t>,</w:t>
      </w:r>
      <w:r w:rsidRPr="005D64D8">
        <w:rPr>
          <w:rFonts w:ascii="Arial" w:hAnsi="Arial" w:cs="Arial"/>
        </w:rPr>
        <w:t xml:space="preserve"> a month after Matt and Nora sat over margaritas, saying their final I love </w:t>
      </w:r>
      <w:proofErr w:type="spellStart"/>
      <w:r w:rsidR="00D84A8A" w:rsidRPr="005D64D8">
        <w:rPr>
          <w:rFonts w:ascii="Arial" w:hAnsi="Arial" w:cs="Arial"/>
        </w:rPr>
        <w:t>yous</w:t>
      </w:r>
      <w:proofErr w:type="spellEnd"/>
      <w:r w:rsidR="00D84A8A" w:rsidRPr="005D64D8">
        <w:rPr>
          <w:rFonts w:ascii="Arial" w:hAnsi="Arial" w:cs="Arial"/>
        </w:rPr>
        <w:t xml:space="preserve">, </w:t>
      </w:r>
      <w:r w:rsidRPr="005D64D8">
        <w:rPr>
          <w:rFonts w:ascii="Arial" w:hAnsi="Arial" w:cs="Arial"/>
        </w:rPr>
        <w:t>Matt had the ABI device implanted in his brainstem. And a month after that, the doctors file back into his hospital room and turned on his new ears.</w:t>
      </w:r>
    </w:p>
    <w:p w14:paraId="2937B5D6" w14:textId="77777777" w:rsidR="00B248B7" w:rsidRPr="005D64D8" w:rsidRDefault="00B248B7" w:rsidP="005D64D8">
      <w:pPr>
        <w:rPr>
          <w:rFonts w:ascii="Arial" w:hAnsi="Arial" w:cs="Arial"/>
        </w:rPr>
      </w:pPr>
      <w:r w:rsidRPr="005D64D8">
        <w:rPr>
          <w:rFonts w:ascii="Arial" w:hAnsi="Arial" w:cs="Arial"/>
        </w:rPr>
        <w:t>[water running]</w:t>
      </w:r>
    </w:p>
    <w:p w14:paraId="0CCB11AC" w14:textId="72C61E2D" w:rsidR="004768BC" w:rsidRPr="005D64D8" w:rsidRDefault="007A60BD" w:rsidP="005D64D8">
      <w:pPr>
        <w:rPr>
          <w:rFonts w:ascii="Arial" w:hAnsi="Arial" w:cs="Arial"/>
        </w:rPr>
      </w:pPr>
      <w:r w:rsidRPr="005D64D8">
        <w:rPr>
          <w:rFonts w:ascii="Arial" w:hAnsi="Arial" w:cs="Arial"/>
          <w:b/>
          <w:bCs/>
        </w:rPr>
        <w:t>Matt:</w:t>
      </w:r>
      <w:r w:rsidR="00B248B7" w:rsidRPr="005D64D8">
        <w:rPr>
          <w:rFonts w:ascii="Arial" w:hAnsi="Arial" w:cs="Arial"/>
        </w:rPr>
        <w:t xml:space="preserve"> </w:t>
      </w:r>
      <w:r w:rsidRPr="005D64D8">
        <w:rPr>
          <w:rFonts w:ascii="Arial" w:hAnsi="Arial" w:cs="Arial"/>
        </w:rPr>
        <w:t>At first, it just sounded like water running</w:t>
      </w:r>
      <w:r w:rsidR="00B248B7" w:rsidRPr="005D64D8">
        <w:rPr>
          <w:rFonts w:ascii="Arial" w:hAnsi="Arial" w:cs="Arial"/>
        </w:rPr>
        <w:t xml:space="preserve">, </w:t>
      </w:r>
      <w:r w:rsidRPr="005D64D8">
        <w:rPr>
          <w:rFonts w:ascii="Arial" w:hAnsi="Arial" w:cs="Arial"/>
        </w:rPr>
        <w:t>sounded like somebody smashing up newspaper or wrapping paper</w:t>
      </w:r>
      <w:r w:rsidR="004E1EEB">
        <w:rPr>
          <w:rFonts w:ascii="Arial" w:hAnsi="Arial" w:cs="Arial"/>
        </w:rPr>
        <w:t xml:space="preserve">. </w:t>
      </w:r>
      <w:r w:rsidR="004E1EEB" w:rsidRPr="005D64D8">
        <w:rPr>
          <w:rFonts w:ascii="Arial" w:hAnsi="Arial" w:cs="Arial"/>
        </w:rPr>
        <w:t xml:space="preserve">Things </w:t>
      </w:r>
      <w:r w:rsidRPr="005D64D8">
        <w:rPr>
          <w:rFonts w:ascii="Arial" w:hAnsi="Arial" w:cs="Arial"/>
        </w:rPr>
        <w:t xml:space="preserve">were just very robotic. </w:t>
      </w:r>
      <w:r w:rsidR="004E1EEB" w:rsidRPr="005D64D8">
        <w:rPr>
          <w:rFonts w:ascii="Arial" w:hAnsi="Arial" w:cs="Arial"/>
        </w:rPr>
        <w:t xml:space="preserve">The </w:t>
      </w:r>
      <w:r w:rsidRPr="005D64D8">
        <w:rPr>
          <w:rFonts w:ascii="Arial" w:hAnsi="Arial" w:cs="Arial"/>
        </w:rPr>
        <w:t>sound you're used to</w:t>
      </w:r>
      <w:r w:rsidR="00B248B7" w:rsidRPr="005D64D8">
        <w:rPr>
          <w:rFonts w:ascii="Arial" w:hAnsi="Arial" w:cs="Arial"/>
        </w:rPr>
        <w:t xml:space="preserve">, </w:t>
      </w:r>
      <w:r w:rsidRPr="005D64D8">
        <w:rPr>
          <w:rFonts w:ascii="Arial" w:hAnsi="Arial" w:cs="Arial"/>
        </w:rPr>
        <w:t>you can tell</w:t>
      </w:r>
      <w:r w:rsidR="00B248B7" w:rsidRPr="005D64D8">
        <w:rPr>
          <w:rFonts w:ascii="Arial" w:hAnsi="Arial" w:cs="Arial"/>
        </w:rPr>
        <w:t xml:space="preserve">, </w:t>
      </w:r>
      <w:r w:rsidRPr="005D64D8">
        <w:rPr>
          <w:rFonts w:ascii="Arial" w:hAnsi="Arial" w:cs="Arial"/>
        </w:rPr>
        <w:t>you can locate noise, you can kind of feel noise coming in your ears. This was totally different because the sound came from the inside out. It went directly to my brain. So</w:t>
      </w:r>
      <w:r w:rsidR="00B248B7" w:rsidRPr="005D64D8">
        <w:rPr>
          <w:rFonts w:ascii="Arial" w:hAnsi="Arial" w:cs="Arial"/>
        </w:rPr>
        <w:t xml:space="preserve">, </w:t>
      </w:r>
      <w:r w:rsidRPr="005D64D8">
        <w:rPr>
          <w:rFonts w:ascii="Arial" w:hAnsi="Arial" w:cs="Arial"/>
        </w:rPr>
        <w:t>it bypassed the</w:t>
      </w:r>
      <w:r w:rsidR="00B248B7" w:rsidRPr="005D64D8">
        <w:rPr>
          <w:rFonts w:ascii="Arial" w:hAnsi="Arial" w:cs="Arial"/>
        </w:rPr>
        <w:t xml:space="preserve"> </w:t>
      </w:r>
      <w:r w:rsidRPr="005D64D8">
        <w:rPr>
          <w:rFonts w:ascii="Arial" w:hAnsi="Arial" w:cs="Arial"/>
        </w:rPr>
        <w:t>feeling of being able to hear.</w:t>
      </w:r>
    </w:p>
    <w:p w14:paraId="24E46278" w14:textId="4CEB421B" w:rsidR="00B248B7" w:rsidRPr="005D64D8" w:rsidRDefault="007A60BD" w:rsidP="005D64D8">
      <w:pPr>
        <w:rPr>
          <w:rFonts w:ascii="Arial" w:hAnsi="Arial" w:cs="Arial"/>
        </w:rPr>
      </w:pPr>
      <w:r w:rsidRPr="005D64D8">
        <w:rPr>
          <w:rFonts w:ascii="Arial" w:hAnsi="Arial" w:cs="Arial"/>
          <w:b/>
          <w:bCs/>
        </w:rPr>
        <w:t>April:</w:t>
      </w:r>
      <w:r w:rsidR="00B248B7" w:rsidRPr="005D64D8">
        <w:rPr>
          <w:rFonts w:ascii="Arial" w:hAnsi="Arial" w:cs="Arial"/>
        </w:rPr>
        <w:t xml:space="preserve"> N</w:t>
      </w:r>
      <w:r w:rsidRPr="005D64D8">
        <w:rPr>
          <w:rFonts w:ascii="Arial" w:hAnsi="Arial" w:cs="Arial"/>
        </w:rPr>
        <w:t>ormal hearing relies on 60,000 nerve fibers</w:t>
      </w:r>
      <w:r w:rsidR="00EC463B">
        <w:rPr>
          <w:rFonts w:ascii="Arial" w:hAnsi="Arial" w:cs="Arial"/>
        </w:rPr>
        <w:t xml:space="preserve">. </w:t>
      </w:r>
      <w:r w:rsidRPr="005D64D8">
        <w:rPr>
          <w:rFonts w:ascii="Arial" w:hAnsi="Arial" w:cs="Arial"/>
        </w:rPr>
        <w:t>Matt</w:t>
      </w:r>
      <w:r w:rsidR="00CC1784">
        <w:rPr>
          <w:rFonts w:ascii="Arial" w:hAnsi="Arial" w:cs="Arial"/>
        </w:rPr>
        <w:t xml:space="preserve"> </w:t>
      </w:r>
      <w:r w:rsidRPr="005D64D8">
        <w:rPr>
          <w:rFonts w:ascii="Arial" w:hAnsi="Arial" w:cs="Arial"/>
        </w:rPr>
        <w:t>was down to 21 manmade electrodes. And all the sound coming through the A</w:t>
      </w:r>
      <w:r w:rsidR="00B248B7" w:rsidRPr="005D64D8">
        <w:rPr>
          <w:rFonts w:ascii="Arial" w:hAnsi="Arial" w:cs="Arial"/>
        </w:rPr>
        <w:t>B</w:t>
      </w:r>
      <w:r w:rsidRPr="005D64D8">
        <w:rPr>
          <w:rFonts w:ascii="Arial" w:hAnsi="Arial" w:cs="Arial"/>
        </w:rPr>
        <w:t>I device was just gibberish. Everything sounded the same</w:t>
      </w:r>
      <w:r w:rsidR="00B248B7" w:rsidRPr="005D64D8">
        <w:rPr>
          <w:rFonts w:ascii="Arial" w:hAnsi="Arial" w:cs="Arial"/>
        </w:rPr>
        <w:t>.</w:t>
      </w:r>
    </w:p>
    <w:p w14:paraId="62FE78E9" w14:textId="6CE02AA9" w:rsidR="004768BC" w:rsidRPr="005D64D8" w:rsidRDefault="007A60BD" w:rsidP="005D64D8">
      <w:pPr>
        <w:rPr>
          <w:rFonts w:ascii="Arial" w:hAnsi="Arial" w:cs="Arial"/>
        </w:rPr>
      </w:pPr>
      <w:r w:rsidRPr="005D64D8">
        <w:rPr>
          <w:rFonts w:ascii="Arial" w:hAnsi="Arial" w:cs="Arial"/>
          <w:b/>
          <w:bCs/>
        </w:rPr>
        <w:t>Matt:</w:t>
      </w:r>
      <w:r w:rsidR="00B248B7" w:rsidRPr="005D64D8">
        <w:rPr>
          <w:rFonts w:ascii="Arial" w:hAnsi="Arial" w:cs="Arial"/>
        </w:rPr>
        <w:t xml:space="preserve"> C</w:t>
      </w:r>
      <w:r w:rsidRPr="005D64D8">
        <w:rPr>
          <w:rFonts w:ascii="Arial" w:hAnsi="Arial" w:cs="Arial"/>
        </w:rPr>
        <w:t>lapping or a dog bark or an oven timer going off</w:t>
      </w:r>
      <w:r w:rsidR="00EB4921">
        <w:rPr>
          <w:rFonts w:ascii="Arial" w:hAnsi="Arial" w:cs="Arial"/>
        </w:rPr>
        <w:t>, e</w:t>
      </w:r>
      <w:r w:rsidRPr="005D64D8">
        <w:rPr>
          <w:rFonts w:ascii="Arial" w:hAnsi="Arial" w:cs="Arial"/>
        </w:rPr>
        <w:t xml:space="preserve">verything just had the same kind of </w:t>
      </w:r>
      <w:r w:rsidR="009F3CBB" w:rsidRPr="005D64D8">
        <w:rPr>
          <w:rFonts w:ascii="Arial" w:hAnsi="Arial" w:cs="Arial"/>
        </w:rPr>
        <w:t>[onomatopoeia] [muffled voices]</w:t>
      </w:r>
      <w:r w:rsidR="00EB4921">
        <w:rPr>
          <w:rFonts w:ascii="Arial" w:hAnsi="Arial" w:cs="Arial"/>
        </w:rPr>
        <w:t>.</w:t>
      </w:r>
      <w:r w:rsidRPr="005D64D8">
        <w:rPr>
          <w:rFonts w:ascii="Arial" w:hAnsi="Arial" w:cs="Arial"/>
        </w:rPr>
        <w:t xml:space="preserve"> Charlie Brown's teacher </w:t>
      </w:r>
      <w:r w:rsidR="009F3CBB" w:rsidRPr="005D64D8">
        <w:rPr>
          <w:rFonts w:ascii="Arial" w:hAnsi="Arial" w:cs="Arial"/>
        </w:rPr>
        <w:t xml:space="preserve">is </w:t>
      </w:r>
      <w:r w:rsidRPr="005D64D8">
        <w:rPr>
          <w:rFonts w:ascii="Arial" w:hAnsi="Arial" w:cs="Arial"/>
        </w:rPr>
        <w:t>probably the best analogy I can make. There was no clarity to anything.</w:t>
      </w:r>
    </w:p>
    <w:p w14:paraId="79CE4CA9" w14:textId="20EA4E87" w:rsidR="00E6514C" w:rsidRPr="005D64D8" w:rsidRDefault="007A60BD" w:rsidP="005D64D8">
      <w:pPr>
        <w:rPr>
          <w:rFonts w:ascii="Arial" w:hAnsi="Arial" w:cs="Arial"/>
        </w:rPr>
      </w:pPr>
      <w:r w:rsidRPr="005D64D8">
        <w:rPr>
          <w:rFonts w:ascii="Arial" w:hAnsi="Arial" w:cs="Arial"/>
          <w:b/>
          <w:bCs/>
        </w:rPr>
        <w:lastRenderedPageBreak/>
        <w:t>April:</w:t>
      </w:r>
      <w:r w:rsidR="00727997" w:rsidRPr="005D64D8">
        <w:rPr>
          <w:rFonts w:ascii="Arial" w:hAnsi="Arial" w:cs="Arial"/>
        </w:rPr>
        <w:t xml:space="preserve"> </w:t>
      </w:r>
      <w:r w:rsidRPr="005D64D8">
        <w:rPr>
          <w:rFonts w:ascii="Arial" w:hAnsi="Arial" w:cs="Arial"/>
        </w:rPr>
        <w:t>But every couple months for the next year, Matt went to the audiologist</w:t>
      </w:r>
      <w:r w:rsidR="00EB4921">
        <w:rPr>
          <w:rFonts w:ascii="Arial" w:hAnsi="Arial" w:cs="Arial"/>
        </w:rPr>
        <w:t xml:space="preserve"> so </w:t>
      </w:r>
      <w:r w:rsidRPr="005D64D8">
        <w:rPr>
          <w:rFonts w:ascii="Arial" w:hAnsi="Arial" w:cs="Arial"/>
        </w:rPr>
        <w:t>he could essentially tune the ABI</w:t>
      </w:r>
      <w:r w:rsidR="00EB4921">
        <w:rPr>
          <w:rFonts w:ascii="Arial" w:hAnsi="Arial" w:cs="Arial"/>
        </w:rPr>
        <w:t xml:space="preserve">. </w:t>
      </w:r>
      <w:r w:rsidR="00EB4921" w:rsidRPr="005D64D8">
        <w:rPr>
          <w:rFonts w:ascii="Arial" w:hAnsi="Arial" w:cs="Arial"/>
        </w:rPr>
        <w:t xml:space="preserve">He </w:t>
      </w:r>
      <w:r w:rsidRPr="005D64D8">
        <w:rPr>
          <w:rFonts w:ascii="Arial" w:hAnsi="Arial" w:cs="Arial"/>
        </w:rPr>
        <w:t>would adjust each of the 21 electrodes</w:t>
      </w:r>
      <w:r w:rsidR="00727997" w:rsidRPr="005D64D8">
        <w:rPr>
          <w:rFonts w:ascii="Arial" w:hAnsi="Arial" w:cs="Arial"/>
        </w:rPr>
        <w:t xml:space="preserve"> </w:t>
      </w:r>
      <w:r w:rsidRPr="005D64D8">
        <w:rPr>
          <w:rFonts w:ascii="Arial" w:hAnsi="Arial" w:cs="Arial"/>
        </w:rPr>
        <w:t xml:space="preserve">until those sounds gradually came into focus. </w:t>
      </w:r>
      <w:r w:rsidR="00727997" w:rsidRPr="005D64D8">
        <w:rPr>
          <w:rFonts w:ascii="Arial" w:hAnsi="Arial" w:cs="Arial"/>
        </w:rPr>
        <w:t>[clap, dog bark sounds] T</w:t>
      </w:r>
      <w:r w:rsidRPr="005D64D8">
        <w:rPr>
          <w:rFonts w:ascii="Arial" w:hAnsi="Arial" w:cs="Arial"/>
        </w:rPr>
        <w:t xml:space="preserve">he guy to do that was Matt's audiologist at the </w:t>
      </w:r>
      <w:r w:rsidR="00727997" w:rsidRPr="005D64D8">
        <w:rPr>
          <w:rFonts w:ascii="Arial" w:hAnsi="Arial" w:cs="Arial"/>
        </w:rPr>
        <w:t>H</w:t>
      </w:r>
      <w:r w:rsidRPr="005D64D8">
        <w:rPr>
          <w:rFonts w:ascii="Arial" w:hAnsi="Arial" w:cs="Arial"/>
        </w:rPr>
        <w:t xml:space="preserve">ouse Ear Institute in Los Angeles. </w:t>
      </w:r>
    </w:p>
    <w:p w14:paraId="0BB8A4E5" w14:textId="25420935" w:rsidR="00E6514C" w:rsidRPr="005D64D8" w:rsidRDefault="00E6514C" w:rsidP="005D64D8">
      <w:pPr>
        <w:rPr>
          <w:rFonts w:ascii="Arial" w:hAnsi="Arial" w:cs="Arial"/>
        </w:rPr>
      </w:pPr>
      <w:r w:rsidRPr="005D64D8">
        <w:rPr>
          <w:rFonts w:ascii="Arial" w:hAnsi="Arial" w:cs="Arial"/>
          <w:b/>
          <w:bCs/>
        </w:rPr>
        <w:t xml:space="preserve">Steve: </w:t>
      </w:r>
      <w:r w:rsidRPr="005D64D8">
        <w:rPr>
          <w:rFonts w:ascii="Arial" w:hAnsi="Arial" w:cs="Arial"/>
        </w:rPr>
        <w:t xml:space="preserve">I'm Steve Otto. </w:t>
      </w:r>
    </w:p>
    <w:p w14:paraId="5B1510B2" w14:textId="6AD621F6" w:rsidR="00927D69" w:rsidRPr="005D64D8" w:rsidRDefault="007A60BD" w:rsidP="005D64D8">
      <w:pPr>
        <w:rPr>
          <w:rFonts w:ascii="Arial" w:hAnsi="Arial" w:cs="Arial"/>
        </w:rPr>
      </w:pPr>
      <w:r w:rsidRPr="005D64D8">
        <w:rPr>
          <w:rFonts w:ascii="Arial" w:hAnsi="Arial" w:cs="Arial"/>
          <w:b/>
          <w:bCs/>
        </w:rPr>
        <w:t>April:</w:t>
      </w:r>
      <w:r w:rsidR="00927D69" w:rsidRPr="005D64D8">
        <w:rPr>
          <w:rFonts w:ascii="Arial" w:hAnsi="Arial" w:cs="Arial"/>
        </w:rPr>
        <w:t xml:space="preserve"> </w:t>
      </w:r>
      <w:r w:rsidRPr="005D64D8">
        <w:rPr>
          <w:rFonts w:ascii="Arial" w:hAnsi="Arial" w:cs="Arial"/>
        </w:rPr>
        <w:t>He's kind of like a piano tuner</w:t>
      </w:r>
      <w:r w:rsidR="00927D69" w:rsidRPr="005D64D8">
        <w:rPr>
          <w:rFonts w:ascii="Arial" w:hAnsi="Arial" w:cs="Arial"/>
        </w:rPr>
        <w:t>.</w:t>
      </w:r>
    </w:p>
    <w:p w14:paraId="75C55694" w14:textId="77777777" w:rsidR="00927D69" w:rsidRPr="005D64D8" w:rsidRDefault="00927D69" w:rsidP="005D64D8">
      <w:pPr>
        <w:rPr>
          <w:rFonts w:ascii="Arial" w:hAnsi="Arial" w:cs="Arial"/>
        </w:rPr>
      </w:pPr>
      <w:r w:rsidRPr="005D64D8">
        <w:rPr>
          <w:rFonts w:ascii="Arial" w:hAnsi="Arial" w:cs="Arial"/>
          <w:b/>
          <w:bCs/>
        </w:rPr>
        <w:t xml:space="preserve">Steve: </w:t>
      </w:r>
      <w:r w:rsidRPr="005D64D8">
        <w:rPr>
          <w:rFonts w:ascii="Arial" w:hAnsi="Arial" w:cs="Arial"/>
        </w:rPr>
        <w:t xml:space="preserve">And I've been doing that for 30 years. </w:t>
      </w:r>
    </w:p>
    <w:p w14:paraId="350C7AAA" w14:textId="76A291CA" w:rsidR="004768BC" w:rsidRPr="005D64D8" w:rsidRDefault="007A60BD" w:rsidP="005D64D8">
      <w:pPr>
        <w:rPr>
          <w:rFonts w:ascii="Arial" w:hAnsi="Arial" w:cs="Arial"/>
        </w:rPr>
      </w:pPr>
      <w:r w:rsidRPr="005D64D8">
        <w:rPr>
          <w:rFonts w:ascii="Arial" w:hAnsi="Arial" w:cs="Arial"/>
          <w:b/>
          <w:bCs/>
        </w:rPr>
        <w:t>April:</w:t>
      </w:r>
      <w:r w:rsidR="00927D69" w:rsidRPr="005D64D8">
        <w:rPr>
          <w:rFonts w:ascii="Arial" w:hAnsi="Arial" w:cs="Arial"/>
        </w:rPr>
        <w:t xml:space="preserve"> M</w:t>
      </w:r>
      <w:r w:rsidRPr="005D64D8">
        <w:rPr>
          <w:rFonts w:ascii="Arial" w:hAnsi="Arial" w:cs="Arial"/>
        </w:rPr>
        <w:t>aking all the electrodes on the ABI device work together in harmony.</w:t>
      </w:r>
    </w:p>
    <w:p w14:paraId="0B4B2FBD" w14:textId="3CE743BC" w:rsidR="004768BC" w:rsidRPr="005D64D8" w:rsidRDefault="009830BC" w:rsidP="005D64D8">
      <w:pPr>
        <w:rPr>
          <w:rFonts w:ascii="Arial" w:hAnsi="Arial" w:cs="Arial"/>
        </w:rPr>
      </w:pPr>
      <w:r w:rsidRPr="005D64D8">
        <w:rPr>
          <w:rFonts w:ascii="Arial" w:hAnsi="Arial" w:cs="Arial"/>
          <w:b/>
          <w:bCs/>
        </w:rPr>
        <w:t>Steve:</w:t>
      </w:r>
      <w:r w:rsidR="00927D69" w:rsidRPr="005D64D8">
        <w:rPr>
          <w:rFonts w:ascii="Arial" w:hAnsi="Arial" w:cs="Arial"/>
        </w:rPr>
        <w:t xml:space="preserve"> </w:t>
      </w:r>
      <w:r w:rsidRPr="005D64D8">
        <w:rPr>
          <w:rFonts w:ascii="Arial" w:hAnsi="Arial" w:cs="Arial"/>
        </w:rPr>
        <w:t>I test each one of the 21 electrodes and I'll ask the person, "Oh, what's the sound like? Is it low pitch? Is it high pitch?"</w:t>
      </w:r>
    </w:p>
    <w:p w14:paraId="03CE4067" w14:textId="3129EFE6" w:rsidR="004768BC" w:rsidRPr="005D64D8" w:rsidRDefault="007A60BD" w:rsidP="005D64D8">
      <w:pPr>
        <w:rPr>
          <w:rFonts w:ascii="Arial" w:hAnsi="Arial" w:cs="Arial"/>
        </w:rPr>
      </w:pPr>
      <w:r w:rsidRPr="005D64D8">
        <w:rPr>
          <w:rFonts w:ascii="Arial" w:hAnsi="Arial" w:cs="Arial"/>
          <w:b/>
          <w:bCs/>
        </w:rPr>
        <w:t>Matt:</w:t>
      </w:r>
      <w:r w:rsidR="009830BC" w:rsidRPr="005D64D8">
        <w:rPr>
          <w:rFonts w:ascii="Arial" w:hAnsi="Arial" w:cs="Arial"/>
        </w:rPr>
        <w:t xml:space="preserve"> </w:t>
      </w:r>
      <w:r w:rsidR="004751C3" w:rsidRPr="005D64D8">
        <w:rPr>
          <w:rFonts w:ascii="Arial" w:hAnsi="Arial" w:cs="Arial"/>
        </w:rPr>
        <w:t xml:space="preserve">If </w:t>
      </w:r>
      <w:r w:rsidRPr="005D64D8">
        <w:rPr>
          <w:rFonts w:ascii="Arial" w:hAnsi="Arial" w:cs="Arial"/>
        </w:rPr>
        <w:t>anybody's gotten fitted for glasses, and you go in and they put the big discs in front of your eyes, and they say</w:t>
      </w:r>
      <w:r w:rsidR="009830BC" w:rsidRPr="005D64D8">
        <w:rPr>
          <w:rFonts w:ascii="Arial" w:hAnsi="Arial" w:cs="Arial"/>
        </w:rPr>
        <w:t>, "W</w:t>
      </w:r>
      <w:r w:rsidRPr="005D64D8">
        <w:rPr>
          <w:rFonts w:ascii="Arial" w:hAnsi="Arial" w:cs="Arial"/>
        </w:rPr>
        <w:t>hich is better, this or this</w:t>
      </w:r>
      <w:r w:rsidR="009830BC" w:rsidRPr="005D64D8">
        <w:rPr>
          <w:rFonts w:ascii="Arial" w:hAnsi="Arial" w:cs="Arial"/>
        </w:rPr>
        <w:t>?"</w:t>
      </w:r>
      <w:r w:rsidRPr="005D64D8">
        <w:rPr>
          <w:rFonts w:ascii="Arial" w:hAnsi="Arial" w:cs="Arial"/>
        </w:rPr>
        <w:t xml:space="preserve"> </w:t>
      </w:r>
      <w:r w:rsidR="009830BC" w:rsidRPr="005D64D8">
        <w:rPr>
          <w:rFonts w:ascii="Arial" w:hAnsi="Arial" w:cs="Arial"/>
        </w:rPr>
        <w:t>A</w:t>
      </w:r>
      <w:r w:rsidRPr="005D64D8">
        <w:rPr>
          <w:rFonts w:ascii="Arial" w:hAnsi="Arial" w:cs="Arial"/>
        </w:rPr>
        <w:t xml:space="preserve">nd </w:t>
      </w:r>
      <w:r w:rsidR="00D07D85">
        <w:rPr>
          <w:rFonts w:ascii="Arial" w:hAnsi="Arial" w:cs="Arial"/>
        </w:rPr>
        <w:t xml:space="preserve">the </w:t>
      </w:r>
      <w:r w:rsidR="00305E64" w:rsidRPr="005D64D8">
        <w:rPr>
          <w:rFonts w:ascii="Arial" w:hAnsi="Arial" w:cs="Arial"/>
        </w:rPr>
        <w:t>A</w:t>
      </w:r>
      <w:r w:rsidRPr="005D64D8">
        <w:rPr>
          <w:rFonts w:ascii="Arial" w:hAnsi="Arial" w:cs="Arial"/>
        </w:rPr>
        <w:t xml:space="preserve"> goes from </w:t>
      </w:r>
      <w:proofErr w:type="gramStart"/>
      <w:r w:rsidRPr="005D64D8">
        <w:rPr>
          <w:rFonts w:ascii="Arial" w:hAnsi="Arial" w:cs="Arial"/>
        </w:rPr>
        <w:t>really blurry</w:t>
      </w:r>
      <w:proofErr w:type="gramEnd"/>
      <w:r w:rsidRPr="005D64D8">
        <w:rPr>
          <w:rFonts w:ascii="Arial" w:hAnsi="Arial" w:cs="Arial"/>
        </w:rPr>
        <w:t xml:space="preserve"> to being really crisp.</w:t>
      </w:r>
    </w:p>
    <w:p w14:paraId="252AAB47" w14:textId="5B893543" w:rsidR="004768BC" w:rsidRPr="005D64D8" w:rsidRDefault="007A60BD" w:rsidP="005D64D8">
      <w:pPr>
        <w:rPr>
          <w:rFonts w:ascii="Arial" w:hAnsi="Arial" w:cs="Arial"/>
        </w:rPr>
      </w:pPr>
      <w:r w:rsidRPr="005D64D8">
        <w:rPr>
          <w:rFonts w:ascii="Arial" w:hAnsi="Arial" w:cs="Arial"/>
          <w:b/>
          <w:bCs/>
        </w:rPr>
        <w:t>April:</w:t>
      </w:r>
      <w:r w:rsidR="00305E64" w:rsidRPr="005D64D8">
        <w:rPr>
          <w:rFonts w:ascii="Arial" w:hAnsi="Arial" w:cs="Arial"/>
        </w:rPr>
        <w:t xml:space="preserve"> </w:t>
      </w:r>
      <w:r w:rsidRPr="005D64D8">
        <w:rPr>
          <w:rFonts w:ascii="Arial" w:hAnsi="Arial" w:cs="Arial"/>
        </w:rPr>
        <w:t xml:space="preserve">Once Matt was able to distinguish basic sounds, the oven timer from the dog barking, </w:t>
      </w:r>
      <w:r w:rsidR="007069C4">
        <w:rPr>
          <w:rFonts w:ascii="Arial" w:hAnsi="Arial" w:cs="Arial"/>
        </w:rPr>
        <w:t xml:space="preserve">it </w:t>
      </w:r>
      <w:r w:rsidRPr="005D64D8">
        <w:rPr>
          <w:rFonts w:ascii="Arial" w:hAnsi="Arial" w:cs="Arial"/>
        </w:rPr>
        <w:t>was time to try a word test</w:t>
      </w:r>
      <w:r w:rsidR="00305E64" w:rsidRPr="005D64D8">
        <w:rPr>
          <w:rFonts w:ascii="Arial" w:hAnsi="Arial" w:cs="Arial"/>
        </w:rPr>
        <w:t>.</w:t>
      </w:r>
    </w:p>
    <w:p w14:paraId="627ED6B6" w14:textId="77777777" w:rsidR="00305E64" w:rsidRPr="005D64D8" w:rsidRDefault="00305E64" w:rsidP="005D64D8">
      <w:pPr>
        <w:rPr>
          <w:rFonts w:ascii="Arial" w:hAnsi="Arial" w:cs="Arial"/>
        </w:rPr>
      </w:pPr>
      <w:r w:rsidRPr="005D64D8">
        <w:rPr>
          <w:rFonts w:ascii="Arial" w:hAnsi="Arial" w:cs="Arial"/>
        </w:rPr>
        <w:t xml:space="preserve">[smile word echoes] </w:t>
      </w:r>
    </w:p>
    <w:p w14:paraId="33464E27" w14:textId="77777777" w:rsidR="00DE0CA4" w:rsidRPr="005D64D8" w:rsidRDefault="00305E64" w:rsidP="005D64D8">
      <w:pPr>
        <w:rPr>
          <w:rFonts w:ascii="Arial" w:hAnsi="Arial" w:cs="Arial"/>
        </w:rPr>
      </w:pPr>
      <w:r w:rsidRPr="005D64D8">
        <w:rPr>
          <w:rFonts w:ascii="Arial" w:hAnsi="Arial" w:cs="Arial"/>
          <w:b/>
          <w:bCs/>
        </w:rPr>
        <w:t>Steve:</w:t>
      </w:r>
      <w:r w:rsidRPr="005D64D8">
        <w:rPr>
          <w:rFonts w:ascii="Arial" w:hAnsi="Arial" w:cs="Arial"/>
        </w:rPr>
        <w:t xml:space="preserve"> And they hear the recording say a word</w:t>
      </w:r>
      <w:r w:rsidR="00DE0CA4" w:rsidRPr="005D64D8">
        <w:rPr>
          <w:rFonts w:ascii="Arial" w:hAnsi="Arial" w:cs="Arial"/>
        </w:rPr>
        <w:t xml:space="preserve"> a</w:t>
      </w:r>
      <w:r w:rsidRPr="005D64D8">
        <w:rPr>
          <w:rFonts w:ascii="Arial" w:hAnsi="Arial" w:cs="Arial"/>
        </w:rPr>
        <w:t>nd their job is to repeat the word</w:t>
      </w:r>
      <w:r w:rsidR="00DE0CA4" w:rsidRPr="005D64D8">
        <w:rPr>
          <w:rFonts w:ascii="Arial" w:hAnsi="Arial" w:cs="Arial"/>
        </w:rPr>
        <w:t>.</w:t>
      </w:r>
    </w:p>
    <w:p w14:paraId="39C1D592" w14:textId="77777777" w:rsidR="00DE0CA4" w:rsidRPr="005D64D8" w:rsidRDefault="00DE0CA4" w:rsidP="005D64D8">
      <w:pPr>
        <w:rPr>
          <w:rFonts w:ascii="Arial" w:hAnsi="Arial" w:cs="Arial"/>
        </w:rPr>
      </w:pPr>
      <w:r w:rsidRPr="005D64D8">
        <w:rPr>
          <w:rFonts w:ascii="Arial" w:hAnsi="Arial" w:cs="Arial"/>
        </w:rPr>
        <w:t xml:space="preserve">[school </w:t>
      </w:r>
      <w:proofErr w:type="gramStart"/>
      <w:r w:rsidRPr="005D64D8">
        <w:rPr>
          <w:rFonts w:ascii="Arial" w:hAnsi="Arial" w:cs="Arial"/>
        </w:rPr>
        <w:t>word</w:t>
      </w:r>
      <w:proofErr w:type="gramEnd"/>
      <w:r w:rsidRPr="005D64D8">
        <w:rPr>
          <w:rFonts w:ascii="Arial" w:hAnsi="Arial" w:cs="Arial"/>
        </w:rPr>
        <w:t xml:space="preserve"> echoes]</w:t>
      </w:r>
    </w:p>
    <w:p w14:paraId="26263A49" w14:textId="5B5D3DE0" w:rsidR="004768BC" w:rsidRPr="005D64D8" w:rsidRDefault="007A60BD" w:rsidP="005D64D8">
      <w:pPr>
        <w:rPr>
          <w:rFonts w:ascii="Arial" w:hAnsi="Arial" w:cs="Arial"/>
        </w:rPr>
      </w:pPr>
      <w:r w:rsidRPr="005D64D8">
        <w:rPr>
          <w:rFonts w:ascii="Arial" w:hAnsi="Arial" w:cs="Arial"/>
          <w:b/>
          <w:bCs/>
        </w:rPr>
        <w:t>April:</w:t>
      </w:r>
      <w:r w:rsidR="00DE0CA4" w:rsidRPr="005D64D8">
        <w:rPr>
          <w:rFonts w:ascii="Arial" w:hAnsi="Arial" w:cs="Arial"/>
        </w:rPr>
        <w:t xml:space="preserve"> </w:t>
      </w:r>
      <w:r w:rsidRPr="005D64D8">
        <w:rPr>
          <w:rFonts w:ascii="Arial" w:hAnsi="Arial" w:cs="Arial"/>
        </w:rPr>
        <w:t xml:space="preserve">This is </w:t>
      </w:r>
      <w:proofErr w:type="gramStart"/>
      <w:r w:rsidRPr="005D64D8">
        <w:rPr>
          <w:rFonts w:ascii="Arial" w:hAnsi="Arial" w:cs="Arial"/>
        </w:rPr>
        <w:t>really hard</w:t>
      </w:r>
      <w:proofErr w:type="gramEnd"/>
      <w:r w:rsidRPr="005D64D8">
        <w:rPr>
          <w:rFonts w:ascii="Arial" w:hAnsi="Arial" w:cs="Arial"/>
        </w:rPr>
        <w:t xml:space="preserve"> for new A</w:t>
      </w:r>
      <w:r w:rsidR="00DE0CA4" w:rsidRPr="005D64D8">
        <w:rPr>
          <w:rFonts w:ascii="Arial" w:hAnsi="Arial" w:cs="Arial"/>
        </w:rPr>
        <w:t>B</w:t>
      </w:r>
      <w:r w:rsidRPr="005D64D8">
        <w:rPr>
          <w:rFonts w:ascii="Arial" w:hAnsi="Arial" w:cs="Arial"/>
        </w:rPr>
        <w:t>I patients to get right.</w:t>
      </w:r>
    </w:p>
    <w:p w14:paraId="11E60A18" w14:textId="65F6830E" w:rsidR="00DE0CA4" w:rsidRPr="005D64D8" w:rsidRDefault="00DE0CA4" w:rsidP="005D64D8">
      <w:pPr>
        <w:rPr>
          <w:rFonts w:ascii="Arial" w:hAnsi="Arial" w:cs="Arial"/>
        </w:rPr>
      </w:pPr>
      <w:r w:rsidRPr="005D64D8">
        <w:rPr>
          <w:rFonts w:ascii="Arial" w:hAnsi="Arial" w:cs="Arial"/>
        </w:rPr>
        <w:t>[think word echoes]</w:t>
      </w:r>
    </w:p>
    <w:p w14:paraId="028AD7CE" w14:textId="0179ACAB" w:rsidR="00DE0CA4" w:rsidRPr="005D64D8" w:rsidRDefault="00DE0CA4" w:rsidP="005D64D8">
      <w:pPr>
        <w:rPr>
          <w:rFonts w:ascii="Arial" w:hAnsi="Arial" w:cs="Arial"/>
        </w:rPr>
      </w:pPr>
      <w:r w:rsidRPr="005D64D8">
        <w:rPr>
          <w:rFonts w:ascii="Arial" w:hAnsi="Arial" w:cs="Arial"/>
          <w:b/>
          <w:bCs/>
        </w:rPr>
        <w:t xml:space="preserve">Steve: </w:t>
      </w:r>
      <w:r w:rsidRPr="005D64D8">
        <w:rPr>
          <w:rFonts w:ascii="Arial" w:hAnsi="Arial" w:cs="Arial"/>
        </w:rPr>
        <w:t>They say</w:t>
      </w:r>
      <w:r w:rsidR="001E407D">
        <w:rPr>
          <w:rFonts w:ascii="Arial" w:hAnsi="Arial" w:cs="Arial"/>
        </w:rPr>
        <w:t>, "</w:t>
      </w:r>
      <w:r w:rsidR="001E407D" w:rsidRPr="005D64D8">
        <w:rPr>
          <w:rFonts w:ascii="Arial" w:hAnsi="Arial" w:cs="Arial"/>
        </w:rPr>
        <w:t xml:space="preserve">You </w:t>
      </w:r>
      <w:r w:rsidRPr="005D64D8">
        <w:rPr>
          <w:rFonts w:ascii="Arial" w:hAnsi="Arial" w:cs="Arial"/>
        </w:rPr>
        <w:t xml:space="preserve">know when you say </w:t>
      </w:r>
      <w:r w:rsidR="001E407D">
        <w:rPr>
          <w:rFonts w:ascii="Arial" w:hAnsi="Arial" w:cs="Arial"/>
        </w:rPr>
        <w:t>'</w:t>
      </w:r>
      <w:r w:rsidRPr="005D64D8">
        <w:rPr>
          <w:rFonts w:ascii="Arial" w:hAnsi="Arial" w:cs="Arial"/>
        </w:rPr>
        <w:t>mom</w:t>
      </w:r>
      <w:r w:rsidR="001E407D">
        <w:rPr>
          <w:rFonts w:ascii="Arial" w:hAnsi="Arial" w:cs="Arial"/>
        </w:rPr>
        <w:t>'</w:t>
      </w:r>
      <w:r w:rsidRPr="005D64D8">
        <w:rPr>
          <w:rFonts w:ascii="Arial" w:hAnsi="Arial" w:cs="Arial"/>
        </w:rPr>
        <w:t xml:space="preserve"> what I hear doesn't go with what I see on your lips.</w:t>
      </w:r>
      <w:r w:rsidR="001E407D">
        <w:rPr>
          <w:rFonts w:ascii="Arial" w:hAnsi="Arial" w:cs="Arial"/>
        </w:rPr>
        <w:t>"</w:t>
      </w:r>
    </w:p>
    <w:p w14:paraId="020B96F5" w14:textId="77777777" w:rsidR="00DE0CA4" w:rsidRPr="005D64D8" w:rsidRDefault="00DE0CA4" w:rsidP="005D64D8">
      <w:pPr>
        <w:rPr>
          <w:rFonts w:ascii="Arial" w:hAnsi="Arial" w:cs="Arial"/>
        </w:rPr>
      </w:pPr>
      <w:r w:rsidRPr="005D64D8">
        <w:rPr>
          <w:rFonts w:ascii="Arial" w:hAnsi="Arial" w:cs="Arial"/>
        </w:rPr>
        <w:t>[meet word echoes]</w:t>
      </w:r>
    </w:p>
    <w:p w14:paraId="2B473739" w14:textId="77F18708" w:rsidR="004768BC" w:rsidRPr="005D64D8" w:rsidRDefault="007A60BD" w:rsidP="005D64D8">
      <w:pPr>
        <w:rPr>
          <w:rFonts w:ascii="Arial" w:hAnsi="Arial" w:cs="Arial"/>
        </w:rPr>
      </w:pPr>
      <w:r w:rsidRPr="005D64D8">
        <w:rPr>
          <w:rFonts w:ascii="Arial" w:hAnsi="Arial" w:cs="Arial"/>
          <w:b/>
          <w:bCs/>
        </w:rPr>
        <w:t>April:</w:t>
      </w:r>
      <w:r w:rsidR="00DE0CA4" w:rsidRPr="005D64D8">
        <w:rPr>
          <w:rFonts w:ascii="Arial" w:hAnsi="Arial" w:cs="Arial"/>
        </w:rPr>
        <w:t xml:space="preserve"> F</w:t>
      </w:r>
      <w:r w:rsidRPr="005D64D8">
        <w:rPr>
          <w:rFonts w:ascii="Arial" w:hAnsi="Arial" w:cs="Arial"/>
        </w:rPr>
        <w:t>or those</w:t>
      </w:r>
      <w:r w:rsidR="00DE0CA4" w:rsidRPr="005D64D8">
        <w:rPr>
          <w:rFonts w:ascii="Arial" w:hAnsi="Arial" w:cs="Arial"/>
        </w:rPr>
        <w:t xml:space="preserve"> </w:t>
      </w:r>
      <w:r w:rsidRPr="005D64D8">
        <w:rPr>
          <w:rFonts w:ascii="Arial" w:hAnsi="Arial" w:cs="Arial"/>
        </w:rPr>
        <w:t>first several months</w:t>
      </w:r>
      <w:r w:rsidR="00DE0CA4" w:rsidRPr="005D64D8">
        <w:rPr>
          <w:rFonts w:ascii="Arial" w:hAnsi="Arial" w:cs="Arial"/>
        </w:rPr>
        <w:t xml:space="preserve"> a</w:t>
      </w:r>
      <w:r w:rsidRPr="005D64D8">
        <w:rPr>
          <w:rFonts w:ascii="Arial" w:hAnsi="Arial" w:cs="Arial"/>
        </w:rPr>
        <w:t>fter surgery</w:t>
      </w:r>
      <w:r w:rsidR="00DE0CA4" w:rsidRPr="005D64D8">
        <w:rPr>
          <w:rFonts w:ascii="Arial" w:hAnsi="Arial" w:cs="Arial"/>
        </w:rPr>
        <w:t xml:space="preserve">, Matt </w:t>
      </w:r>
      <w:r w:rsidRPr="005D64D8">
        <w:rPr>
          <w:rFonts w:ascii="Arial" w:hAnsi="Arial" w:cs="Arial"/>
        </w:rPr>
        <w:t xml:space="preserve">was communicating one word at a time, and yet somehow to Nora and </w:t>
      </w:r>
      <w:r w:rsidR="00DE0CA4" w:rsidRPr="005D64D8">
        <w:rPr>
          <w:rFonts w:ascii="Arial" w:hAnsi="Arial" w:cs="Arial"/>
        </w:rPr>
        <w:t>Matt</w:t>
      </w:r>
      <w:r w:rsidRPr="005D64D8">
        <w:rPr>
          <w:rFonts w:ascii="Arial" w:hAnsi="Arial" w:cs="Arial"/>
        </w:rPr>
        <w:t xml:space="preserve">, it seemed like the perfect time to talk about </w:t>
      </w:r>
      <w:proofErr w:type="gramStart"/>
      <w:r w:rsidRPr="005D64D8">
        <w:rPr>
          <w:rFonts w:ascii="Arial" w:hAnsi="Arial" w:cs="Arial"/>
        </w:rPr>
        <w:t>whether or not</w:t>
      </w:r>
      <w:proofErr w:type="gramEnd"/>
      <w:r w:rsidRPr="005D64D8">
        <w:rPr>
          <w:rFonts w:ascii="Arial" w:hAnsi="Arial" w:cs="Arial"/>
        </w:rPr>
        <w:t xml:space="preserve"> they should have kids. But Matt was coming off his second brain surgery</w:t>
      </w:r>
      <w:r w:rsidR="00DE0CA4" w:rsidRPr="005D64D8">
        <w:rPr>
          <w:rFonts w:ascii="Arial" w:hAnsi="Arial" w:cs="Arial"/>
        </w:rPr>
        <w:t>.</w:t>
      </w:r>
    </w:p>
    <w:p w14:paraId="36B46A7D" w14:textId="05F38857" w:rsidR="004768BC" w:rsidRPr="005D64D8" w:rsidRDefault="007A60BD" w:rsidP="005D64D8">
      <w:pPr>
        <w:rPr>
          <w:rFonts w:ascii="Arial" w:hAnsi="Arial" w:cs="Arial"/>
        </w:rPr>
      </w:pPr>
      <w:r w:rsidRPr="005D64D8">
        <w:rPr>
          <w:rFonts w:ascii="Arial" w:hAnsi="Arial" w:cs="Arial"/>
          <w:b/>
          <w:bCs/>
        </w:rPr>
        <w:t>Matt:</w:t>
      </w:r>
      <w:r w:rsidR="00DE0CA4" w:rsidRPr="005D64D8">
        <w:rPr>
          <w:rFonts w:ascii="Arial" w:hAnsi="Arial" w:cs="Arial"/>
        </w:rPr>
        <w:t xml:space="preserve"> T</w:t>
      </w:r>
      <w:r w:rsidRPr="005D64D8">
        <w:rPr>
          <w:rFonts w:ascii="Arial" w:hAnsi="Arial" w:cs="Arial"/>
        </w:rPr>
        <w:t>hen</w:t>
      </w:r>
      <w:r w:rsidR="00A510EF">
        <w:rPr>
          <w:rFonts w:ascii="Arial" w:hAnsi="Arial" w:cs="Arial"/>
        </w:rPr>
        <w:t>,</w:t>
      </w:r>
      <w:r w:rsidRPr="005D64D8">
        <w:rPr>
          <w:rFonts w:ascii="Arial" w:hAnsi="Arial" w:cs="Arial"/>
        </w:rPr>
        <w:t xml:space="preserve"> I start wondering, </w:t>
      </w:r>
      <w:r w:rsidR="00153111" w:rsidRPr="005D64D8">
        <w:rPr>
          <w:rFonts w:ascii="Arial" w:hAnsi="Arial" w:cs="Arial"/>
        </w:rPr>
        <w:t>"C</w:t>
      </w:r>
      <w:r w:rsidRPr="005D64D8">
        <w:rPr>
          <w:rFonts w:ascii="Arial" w:hAnsi="Arial" w:cs="Arial"/>
        </w:rPr>
        <w:t>an I be a dad</w:t>
      </w:r>
      <w:r w:rsidR="00153111" w:rsidRPr="005D64D8">
        <w:rPr>
          <w:rFonts w:ascii="Arial" w:hAnsi="Arial" w:cs="Arial"/>
        </w:rPr>
        <w:t>?</w:t>
      </w:r>
      <w:r w:rsidRPr="005D64D8">
        <w:rPr>
          <w:rFonts w:ascii="Arial" w:hAnsi="Arial" w:cs="Arial"/>
        </w:rPr>
        <w:t xml:space="preserve"> </w:t>
      </w:r>
      <w:r w:rsidR="00153111" w:rsidRPr="005D64D8">
        <w:rPr>
          <w:rFonts w:ascii="Arial" w:hAnsi="Arial" w:cs="Arial"/>
        </w:rPr>
        <w:t>A</w:t>
      </w:r>
      <w:r w:rsidRPr="005D64D8">
        <w:rPr>
          <w:rFonts w:ascii="Arial" w:hAnsi="Arial" w:cs="Arial"/>
        </w:rPr>
        <w:t xml:space="preserve">m </w:t>
      </w:r>
      <w:r w:rsidR="00153111" w:rsidRPr="005D64D8">
        <w:rPr>
          <w:rFonts w:ascii="Arial" w:hAnsi="Arial" w:cs="Arial"/>
        </w:rPr>
        <w:t xml:space="preserve">I </w:t>
      </w:r>
      <w:r w:rsidRPr="005D64D8">
        <w:rPr>
          <w:rFonts w:ascii="Arial" w:hAnsi="Arial" w:cs="Arial"/>
        </w:rPr>
        <w:t xml:space="preserve">even going to be happy? </w:t>
      </w:r>
      <w:r w:rsidR="00D6076B" w:rsidRPr="005D64D8">
        <w:rPr>
          <w:rFonts w:ascii="Arial" w:hAnsi="Arial" w:cs="Arial"/>
        </w:rPr>
        <w:t xml:space="preserve">Can </w:t>
      </w:r>
      <w:r w:rsidRPr="005D64D8">
        <w:rPr>
          <w:rFonts w:ascii="Arial" w:hAnsi="Arial" w:cs="Arial"/>
        </w:rPr>
        <w:t xml:space="preserve">I do </w:t>
      </w:r>
      <w:proofErr w:type="gramStart"/>
      <w:r w:rsidRPr="005D64D8">
        <w:rPr>
          <w:rFonts w:ascii="Arial" w:hAnsi="Arial" w:cs="Arial"/>
        </w:rPr>
        <w:t>all of</w:t>
      </w:r>
      <w:proofErr w:type="gramEnd"/>
      <w:r w:rsidRPr="005D64D8">
        <w:rPr>
          <w:rFonts w:ascii="Arial" w:hAnsi="Arial" w:cs="Arial"/>
        </w:rPr>
        <w:t xml:space="preserve"> the things that I want to do as a parent</w:t>
      </w:r>
      <w:r w:rsidR="00D6076B">
        <w:rPr>
          <w:rFonts w:ascii="Arial" w:hAnsi="Arial" w:cs="Arial"/>
        </w:rPr>
        <w:t xml:space="preserve">. Would </w:t>
      </w:r>
      <w:r w:rsidR="00153111" w:rsidRPr="005D64D8">
        <w:rPr>
          <w:rFonts w:ascii="Arial" w:hAnsi="Arial" w:cs="Arial"/>
        </w:rPr>
        <w:t xml:space="preserve">I </w:t>
      </w:r>
      <w:r w:rsidR="00D6076B">
        <w:rPr>
          <w:rFonts w:ascii="Arial" w:hAnsi="Arial" w:cs="Arial"/>
        </w:rPr>
        <w:t xml:space="preserve">ever </w:t>
      </w:r>
      <w:r w:rsidRPr="005D64D8">
        <w:rPr>
          <w:rFonts w:ascii="Arial" w:hAnsi="Arial" w:cs="Arial"/>
        </w:rPr>
        <w:t>hear the sound</w:t>
      </w:r>
      <w:r w:rsidR="00153111" w:rsidRPr="005D64D8">
        <w:rPr>
          <w:rFonts w:ascii="Arial" w:hAnsi="Arial" w:cs="Arial"/>
        </w:rPr>
        <w:t xml:space="preserve">, hear </w:t>
      </w:r>
      <w:r w:rsidRPr="005D64D8">
        <w:rPr>
          <w:rFonts w:ascii="Arial" w:hAnsi="Arial" w:cs="Arial"/>
        </w:rPr>
        <w:t>my kids talk</w:t>
      </w:r>
      <w:r w:rsidR="00153111" w:rsidRPr="005D64D8">
        <w:rPr>
          <w:rFonts w:ascii="Arial" w:hAnsi="Arial" w:cs="Arial"/>
        </w:rPr>
        <w:t>?"</w:t>
      </w:r>
    </w:p>
    <w:p w14:paraId="606EB13E" w14:textId="4045E818" w:rsidR="004768BC" w:rsidRPr="005D64D8" w:rsidRDefault="007A60BD" w:rsidP="005D64D8">
      <w:pPr>
        <w:rPr>
          <w:rFonts w:ascii="Arial" w:hAnsi="Arial" w:cs="Arial"/>
        </w:rPr>
      </w:pPr>
      <w:r w:rsidRPr="005D64D8">
        <w:rPr>
          <w:rFonts w:ascii="Arial" w:hAnsi="Arial" w:cs="Arial"/>
          <w:b/>
          <w:bCs/>
        </w:rPr>
        <w:t>April:</w:t>
      </w:r>
      <w:r w:rsidR="00153111" w:rsidRPr="005D64D8">
        <w:rPr>
          <w:rFonts w:ascii="Arial" w:hAnsi="Arial" w:cs="Arial"/>
        </w:rPr>
        <w:t xml:space="preserve"> </w:t>
      </w:r>
      <w:r w:rsidRPr="005D64D8">
        <w:rPr>
          <w:rFonts w:ascii="Arial" w:hAnsi="Arial" w:cs="Arial"/>
        </w:rPr>
        <w:t xml:space="preserve">The power of that fear, the power of that longing to communicate with his own children could </w:t>
      </w:r>
      <w:proofErr w:type="gramStart"/>
      <w:r w:rsidRPr="005D64D8">
        <w:rPr>
          <w:rFonts w:ascii="Arial" w:hAnsi="Arial" w:cs="Arial"/>
        </w:rPr>
        <w:t>actually help</w:t>
      </w:r>
      <w:proofErr w:type="gramEnd"/>
      <w:r w:rsidRPr="005D64D8">
        <w:rPr>
          <w:rFonts w:ascii="Arial" w:hAnsi="Arial" w:cs="Arial"/>
        </w:rPr>
        <w:t xml:space="preserve"> him. </w:t>
      </w:r>
      <w:r w:rsidR="002274ED" w:rsidRPr="005D64D8">
        <w:rPr>
          <w:rFonts w:ascii="Arial" w:hAnsi="Arial" w:cs="Arial"/>
        </w:rPr>
        <w:t xml:space="preserve">Otto </w:t>
      </w:r>
      <w:r w:rsidRPr="005D64D8">
        <w:rPr>
          <w:rFonts w:ascii="Arial" w:hAnsi="Arial" w:cs="Arial"/>
        </w:rPr>
        <w:t xml:space="preserve">says having kids </w:t>
      </w:r>
      <w:r w:rsidR="000D0BE5">
        <w:rPr>
          <w:rFonts w:ascii="Arial" w:hAnsi="Arial" w:cs="Arial"/>
        </w:rPr>
        <w:t xml:space="preserve">or </w:t>
      </w:r>
      <w:r w:rsidRPr="005D64D8">
        <w:rPr>
          <w:rFonts w:ascii="Arial" w:hAnsi="Arial" w:cs="Arial"/>
        </w:rPr>
        <w:t>a job</w:t>
      </w:r>
      <w:r w:rsidR="000D0BE5">
        <w:rPr>
          <w:rFonts w:ascii="Arial" w:hAnsi="Arial" w:cs="Arial"/>
        </w:rPr>
        <w:t xml:space="preserve"> are </w:t>
      </w:r>
      <w:r w:rsidRPr="005D64D8">
        <w:rPr>
          <w:rFonts w:ascii="Arial" w:hAnsi="Arial" w:cs="Arial"/>
        </w:rPr>
        <w:t>the main predictors for how well people do with the A</w:t>
      </w:r>
      <w:r w:rsidR="002274ED" w:rsidRPr="005D64D8">
        <w:rPr>
          <w:rFonts w:ascii="Arial" w:hAnsi="Arial" w:cs="Arial"/>
        </w:rPr>
        <w:t>B</w:t>
      </w:r>
      <w:r w:rsidRPr="005D64D8">
        <w:rPr>
          <w:rFonts w:ascii="Arial" w:hAnsi="Arial" w:cs="Arial"/>
        </w:rPr>
        <w:t>I. Six months after surgery, Matt was going to have both. He was back at work full time</w:t>
      </w:r>
      <w:r w:rsidR="00662BFB">
        <w:rPr>
          <w:rFonts w:ascii="Arial" w:hAnsi="Arial" w:cs="Arial"/>
        </w:rPr>
        <w:t xml:space="preserve">. </w:t>
      </w:r>
      <w:r w:rsidR="00662BFB" w:rsidRPr="005D64D8">
        <w:rPr>
          <w:rFonts w:ascii="Arial" w:hAnsi="Arial" w:cs="Arial"/>
        </w:rPr>
        <w:t xml:space="preserve">His </w:t>
      </w:r>
      <w:r w:rsidRPr="005D64D8">
        <w:rPr>
          <w:rFonts w:ascii="Arial" w:hAnsi="Arial" w:cs="Arial"/>
        </w:rPr>
        <w:t>boss found him a new market research job that he could do online. And Nora was pregnant with twins. Matt says he wanted to hear his kid</w:t>
      </w:r>
      <w:r w:rsidR="00133CEE">
        <w:rPr>
          <w:rFonts w:ascii="Arial" w:hAnsi="Arial" w:cs="Arial"/>
        </w:rPr>
        <w:t>'</w:t>
      </w:r>
      <w:r w:rsidRPr="005D64D8">
        <w:rPr>
          <w:rFonts w:ascii="Arial" w:hAnsi="Arial" w:cs="Arial"/>
        </w:rPr>
        <w:t>s first words.</w:t>
      </w:r>
    </w:p>
    <w:p w14:paraId="3A616AF7" w14:textId="7C94CE52" w:rsidR="004768BC" w:rsidRPr="005D64D8" w:rsidRDefault="00457E42" w:rsidP="005D64D8">
      <w:pPr>
        <w:rPr>
          <w:rFonts w:ascii="Arial" w:hAnsi="Arial" w:cs="Arial"/>
        </w:rPr>
      </w:pPr>
      <w:r w:rsidRPr="005D64D8">
        <w:rPr>
          <w:rFonts w:ascii="Arial" w:hAnsi="Arial" w:cs="Arial"/>
          <w:b/>
          <w:bCs/>
        </w:rPr>
        <w:lastRenderedPageBreak/>
        <w:t>Steve:</w:t>
      </w:r>
      <w:r w:rsidRPr="005D64D8">
        <w:rPr>
          <w:rFonts w:ascii="Arial" w:hAnsi="Arial" w:cs="Arial"/>
        </w:rPr>
        <w:t xml:space="preserve"> Just like anything else, practice, practice, practice.</w:t>
      </w:r>
    </w:p>
    <w:p w14:paraId="3B4D8FE4" w14:textId="0D5DC42D" w:rsidR="004768BC" w:rsidRPr="005D64D8" w:rsidRDefault="007A60BD" w:rsidP="005D64D8">
      <w:pPr>
        <w:rPr>
          <w:rFonts w:ascii="Arial" w:hAnsi="Arial" w:cs="Arial"/>
        </w:rPr>
      </w:pPr>
      <w:r w:rsidRPr="005D64D8">
        <w:rPr>
          <w:rFonts w:ascii="Arial" w:hAnsi="Arial" w:cs="Arial"/>
          <w:b/>
          <w:bCs/>
        </w:rPr>
        <w:t>April:</w:t>
      </w:r>
      <w:r w:rsidR="00457E42" w:rsidRPr="005D64D8">
        <w:rPr>
          <w:rFonts w:ascii="Arial" w:hAnsi="Arial" w:cs="Arial"/>
        </w:rPr>
        <w:t xml:space="preserve"> </w:t>
      </w:r>
      <w:r w:rsidRPr="005D64D8">
        <w:rPr>
          <w:rFonts w:ascii="Arial" w:hAnsi="Arial" w:cs="Arial"/>
        </w:rPr>
        <w:t>Just as it was slowly taken from him, sounds</w:t>
      </w:r>
      <w:r w:rsidR="00133CEE">
        <w:rPr>
          <w:rFonts w:ascii="Arial" w:hAnsi="Arial" w:cs="Arial"/>
        </w:rPr>
        <w:t>,</w:t>
      </w:r>
      <w:r w:rsidRPr="005D64D8">
        <w:rPr>
          <w:rFonts w:ascii="Arial" w:hAnsi="Arial" w:cs="Arial"/>
        </w:rPr>
        <w:t xml:space="preserve"> one by one</w:t>
      </w:r>
      <w:r w:rsidR="00133CEE">
        <w:rPr>
          <w:rFonts w:ascii="Arial" w:hAnsi="Arial" w:cs="Arial"/>
        </w:rPr>
        <w:t>,</w:t>
      </w:r>
      <w:r w:rsidRPr="005D64D8">
        <w:rPr>
          <w:rFonts w:ascii="Arial" w:hAnsi="Arial" w:cs="Arial"/>
        </w:rPr>
        <w:t xml:space="preserve"> started to sound familiar again</w:t>
      </w:r>
      <w:r w:rsidR="006A0D34" w:rsidRPr="005D64D8">
        <w:rPr>
          <w:rFonts w:ascii="Arial" w:hAnsi="Arial" w:cs="Arial"/>
        </w:rPr>
        <w:t>.</w:t>
      </w:r>
    </w:p>
    <w:p w14:paraId="7A2E4293" w14:textId="71AF3146" w:rsidR="004768BC" w:rsidRPr="005D64D8" w:rsidRDefault="007A60BD" w:rsidP="005D64D8">
      <w:pPr>
        <w:rPr>
          <w:rFonts w:ascii="Arial" w:hAnsi="Arial" w:cs="Arial"/>
        </w:rPr>
      </w:pPr>
      <w:r w:rsidRPr="005D64D8">
        <w:rPr>
          <w:rFonts w:ascii="Arial" w:hAnsi="Arial" w:cs="Arial"/>
          <w:b/>
          <w:bCs/>
        </w:rPr>
        <w:t>Matt:</w:t>
      </w:r>
      <w:r w:rsidR="006A0D34" w:rsidRPr="005D64D8">
        <w:rPr>
          <w:rFonts w:ascii="Arial" w:hAnsi="Arial" w:cs="Arial"/>
        </w:rPr>
        <w:t xml:space="preserve"> T</w:t>
      </w:r>
      <w:r w:rsidRPr="005D64D8">
        <w:rPr>
          <w:rFonts w:ascii="Arial" w:hAnsi="Arial" w:cs="Arial"/>
        </w:rPr>
        <w:t>he sound of my wife's heels on hardwood floors when she would come walking in. So</w:t>
      </w:r>
      <w:r w:rsidR="006A0D34" w:rsidRPr="005D64D8">
        <w:rPr>
          <w:rFonts w:ascii="Arial" w:hAnsi="Arial" w:cs="Arial"/>
        </w:rPr>
        <w:t xml:space="preserve">, </w:t>
      </w:r>
      <w:r w:rsidRPr="005D64D8">
        <w:rPr>
          <w:rFonts w:ascii="Arial" w:hAnsi="Arial" w:cs="Arial"/>
        </w:rPr>
        <w:t xml:space="preserve">I </w:t>
      </w:r>
      <w:r w:rsidR="006A0D34" w:rsidRPr="005D64D8">
        <w:rPr>
          <w:rFonts w:ascii="Arial" w:hAnsi="Arial" w:cs="Arial"/>
        </w:rPr>
        <w:t xml:space="preserve">can </w:t>
      </w:r>
      <w:r w:rsidRPr="005D64D8">
        <w:rPr>
          <w:rFonts w:ascii="Arial" w:hAnsi="Arial" w:cs="Arial"/>
        </w:rPr>
        <w:t xml:space="preserve">hear the door open because that was a soft sound. But I would know she would be home because of the </w:t>
      </w:r>
      <w:r w:rsidR="006A0D34" w:rsidRPr="005D64D8">
        <w:rPr>
          <w:rFonts w:ascii="Arial" w:hAnsi="Arial" w:cs="Arial"/>
        </w:rPr>
        <w:t xml:space="preserve">click, click, </w:t>
      </w:r>
      <w:r w:rsidRPr="005D64D8">
        <w:rPr>
          <w:rFonts w:ascii="Arial" w:hAnsi="Arial" w:cs="Arial"/>
        </w:rPr>
        <w:t>click of the heels.</w:t>
      </w:r>
    </w:p>
    <w:p w14:paraId="7A1669F5" w14:textId="5DD20820" w:rsidR="004768BC" w:rsidRPr="005D64D8" w:rsidRDefault="007A60BD" w:rsidP="005D64D8">
      <w:pPr>
        <w:rPr>
          <w:rFonts w:ascii="Arial" w:hAnsi="Arial" w:cs="Arial"/>
        </w:rPr>
      </w:pPr>
      <w:r w:rsidRPr="005D64D8">
        <w:rPr>
          <w:rFonts w:ascii="Arial" w:hAnsi="Arial" w:cs="Arial"/>
          <w:b/>
          <w:bCs/>
        </w:rPr>
        <w:t>April:</w:t>
      </w:r>
      <w:r w:rsidR="006A0D34" w:rsidRPr="005D64D8">
        <w:rPr>
          <w:rFonts w:ascii="Arial" w:hAnsi="Arial" w:cs="Arial"/>
        </w:rPr>
        <w:t xml:space="preserve"> </w:t>
      </w:r>
      <w:r w:rsidRPr="005D64D8">
        <w:rPr>
          <w:rFonts w:ascii="Arial" w:hAnsi="Arial" w:cs="Arial"/>
        </w:rPr>
        <w:t>There was one time he was coming back from the grocery store</w:t>
      </w:r>
      <w:r w:rsidR="006A0D34" w:rsidRPr="005D64D8">
        <w:rPr>
          <w:rFonts w:ascii="Arial" w:hAnsi="Arial" w:cs="Arial"/>
        </w:rPr>
        <w:t xml:space="preserve">, </w:t>
      </w:r>
      <w:r w:rsidRPr="005D64D8">
        <w:rPr>
          <w:rFonts w:ascii="Arial" w:hAnsi="Arial" w:cs="Arial"/>
        </w:rPr>
        <w:t>walking up the stairs to their condo.</w:t>
      </w:r>
    </w:p>
    <w:p w14:paraId="03EA671E" w14:textId="4621933D" w:rsidR="00525FC0" w:rsidRPr="005D64D8" w:rsidRDefault="007A60BD" w:rsidP="005D64D8">
      <w:pPr>
        <w:rPr>
          <w:rFonts w:ascii="Arial" w:hAnsi="Arial" w:cs="Arial"/>
        </w:rPr>
      </w:pPr>
      <w:r w:rsidRPr="005D64D8">
        <w:rPr>
          <w:rFonts w:ascii="Arial" w:hAnsi="Arial" w:cs="Arial"/>
          <w:b/>
          <w:bCs/>
        </w:rPr>
        <w:t>Matt:</w:t>
      </w:r>
      <w:r w:rsidR="00525FC0" w:rsidRPr="005D64D8">
        <w:rPr>
          <w:rFonts w:ascii="Arial" w:hAnsi="Arial" w:cs="Arial"/>
        </w:rPr>
        <w:t xml:space="preserve"> </w:t>
      </w:r>
      <w:r w:rsidRPr="005D64D8">
        <w:rPr>
          <w:rFonts w:ascii="Arial" w:hAnsi="Arial" w:cs="Arial"/>
        </w:rPr>
        <w:t xml:space="preserve">And I kept </w:t>
      </w:r>
      <w:r w:rsidR="00991974">
        <w:rPr>
          <w:rFonts w:ascii="Arial" w:hAnsi="Arial" w:cs="Arial"/>
        </w:rPr>
        <w:t xml:space="preserve">hearing this </w:t>
      </w:r>
      <w:r w:rsidR="00525FC0" w:rsidRPr="005D64D8">
        <w:rPr>
          <w:rFonts w:ascii="Arial" w:hAnsi="Arial" w:cs="Arial"/>
        </w:rPr>
        <w:t>w</w:t>
      </w:r>
      <w:r w:rsidR="001A0AD0">
        <w:rPr>
          <w:rFonts w:ascii="Arial" w:hAnsi="Arial" w:cs="Arial"/>
        </w:rPr>
        <w:t>h</w:t>
      </w:r>
      <w:r w:rsidR="00525FC0" w:rsidRPr="005D64D8">
        <w:rPr>
          <w:rFonts w:ascii="Arial" w:hAnsi="Arial" w:cs="Arial"/>
        </w:rPr>
        <w:t>oosh, w</w:t>
      </w:r>
      <w:r w:rsidR="001A0AD0">
        <w:rPr>
          <w:rFonts w:ascii="Arial" w:hAnsi="Arial" w:cs="Arial"/>
        </w:rPr>
        <w:t>h</w:t>
      </w:r>
      <w:r w:rsidR="00525FC0" w:rsidRPr="005D64D8">
        <w:rPr>
          <w:rFonts w:ascii="Arial" w:hAnsi="Arial" w:cs="Arial"/>
        </w:rPr>
        <w:t>oosh, w</w:t>
      </w:r>
      <w:r w:rsidR="001A0AD0">
        <w:rPr>
          <w:rFonts w:ascii="Arial" w:hAnsi="Arial" w:cs="Arial"/>
        </w:rPr>
        <w:t>h</w:t>
      </w:r>
      <w:r w:rsidR="00525FC0" w:rsidRPr="005D64D8">
        <w:rPr>
          <w:rFonts w:ascii="Arial" w:hAnsi="Arial" w:cs="Arial"/>
        </w:rPr>
        <w:t>oosh</w:t>
      </w:r>
      <w:r w:rsidRPr="005D64D8">
        <w:rPr>
          <w:rFonts w:ascii="Arial" w:hAnsi="Arial" w:cs="Arial"/>
        </w:rPr>
        <w:t xml:space="preserve">. </w:t>
      </w:r>
    </w:p>
    <w:p w14:paraId="498E7424" w14:textId="42936BDB" w:rsidR="004768BC" w:rsidRPr="005D64D8" w:rsidRDefault="007A60BD" w:rsidP="005D64D8">
      <w:pPr>
        <w:rPr>
          <w:rFonts w:ascii="Arial" w:hAnsi="Arial" w:cs="Arial"/>
        </w:rPr>
      </w:pPr>
      <w:r w:rsidRPr="005D64D8">
        <w:rPr>
          <w:rFonts w:ascii="Arial" w:hAnsi="Arial" w:cs="Arial"/>
          <w:b/>
          <w:bCs/>
        </w:rPr>
        <w:t>April:</w:t>
      </w:r>
      <w:r w:rsidR="00525FC0" w:rsidRPr="005D64D8">
        <w:rPr>
          <w:rFonts w:ascii="Arial" w:hAnsi="Arial" w:cs="Arial"/>
        </w:rPr>
        <w:t xml:space="preserve"> </w:t>
      </w:r>
      <w:r w:rsidRPr="005D64D8">
        <w:rPr>
          <w:rFonts w:ascii="Arial" w:hAnsi="Arial" w:cs="Arial"/>
        </w:rPr>
        <w:t>He stopped</w:t>
      </w:r>
      <w:r w:rsidR="00525FC0" w:rsidRPr="005D64D8">
        <w:rPr>
          <w:rFonts w:ascii="Arial" w:hAnsi="Arial" w:cs="Arial"/>
        </w:rPr>
        <w:t xml:space="preserve"> </w:t>
      </w:r>
      <w:r w:rsidRPr="005D64D8">
        <w:rPr>
          <w:rFonts w:ascii="Arial" w:hAnsi="Arial" w:cs="Arial"/>
        </w:rPr>
        <w:t xml:space="preserve">and looked </w:t>
      </w:r>
      <w:proofErr w:type="gramStart"/>
      <w:r w:rsidRPr="005D64D8">
        <w:rPr>
          <w:rFonts w:ascii="Arial" w:hAnsi="Arial" w:cs="Arial"/>
        </w:rPr>
        <w:t>around,</w:t>
      </w:r>
      <w:proofErr w:type="gramEnd"/>
      <w:r w:rsidRPr="005D64D8">
        <w:rPr>
          <w:rFonts w:ascii="Arial" w:hAnsi="Arial" w:cs="Arial"/>
        </w:rPr>
        <w:t xml:space="preserve"> he examined the heating vents.</w:t>
      </w:r>
    </w:p>
    <w:p w14:paraId="1D177357" w14:textId="7561D151" w:rsidR="004768BC" w:rsidRPr="005D64D8" w:rsidRDefault="007A60BD" w:rsidP="005D64D8">
      <w:pPr>
        <w:rPr>
          <w:rFonts w:ascii="Arial" w:hAnsi="Arial" w:cs="Arial"/>
        </w:rPr>
      </w:pPr>
      <w:r w:rsidRPr="005D64D8">
        <w:rPr>
          <w:rFonts w:ascii="Arial" w:hAnsi="Arial" w:cs="Arial"/>
          <w:b/>
          <w:bCs/>
        </w:rPr>
        <w:t>Matt:</w:t>
      </w:r>
      <w:r w:rsidR="00525FC0" w:rsidRPr="005D64D8">
        <w:rPr>
          <w:rFonts w:ascii="Arial" w:hAnsi="Arial" w:cs="Arial"/>
        </w:rPr>
        <w:t xml:space="preserve"> </w:t>
      </w:r>
      <w:r w:rsidRPr="005D64D8">
        <w:rPr>
          <w:rFonts w:ascii="Arial" w:hAnsi="Arial" w:cs="Arial"/>
        </w:rPr>
        <w:t>When you only have one ear, you can't identify where a sound comes from. So</w:t>
      </w:r>
      <w:r w:rsidR="00525FC0" w:rsidRPr="005D64D8">
        <w:rPr>
          <w:rFonts w:ascii="Arial" w:hAnsi="Arial" w:cs="Arial"/>
        </w:rPr>
        <w:t xml:space="preserve">, </w:t>
      </w:r>
      <w:r w:rsidRPr="005D64D8">
        <w:rPr>
          <w:rFonts w:ascii="Arial" w:hAnsi="Arial" w:cs="Arial"/>
        </w:rPr>
        <w:t>I hear this whooshing sound, but I have no idea if that's from above</w:t>
      </w:r>
      <w:r w:rsidR="00525FC0" w:rsidRPr="005D64D8">
        <w:rPr>
          <w:rFonts w:ascii="Arial" w:hAnsi="Arial" w:cs="Arial"/>
        </w:rPr>
        <w:t xml:space="preserve">, </w:t>
      </w:r>
      <w:r w:rsidRPr="005D64D8">
        <w:rPr>
          <w:rFonts w:ascii="Arial" w:hAnsi="Arial" w:cs="Arial"/>
        </w:rPr>
        <w:t>below</w:t>
      </w:r>
      <w:r w:rsidR="00525FC0" w:rsidRPr="005D64D8">
        <w:rPr>
          <w:rFonts w:ascii="Arial" w:hAnsi="Arial" w:cs="Arial"/>
        </w:rPr>
        <w:t>, r</w:t>
      </w:r>
      <w:r w:rsidRPr="005D64D8">
        <w:rPr>
          <w:rFonts w:ascii="Arial" w:hAnsi="Arial" w:cs="Arial"/>
        </w:rPr>
        <w:t>ight next to me</w:t>
      </w:r>
      <w:r w:rsidR="00525FC0" w:rsidRPr="005D64D8">
        <w:rPr>
          <w:rFonts w:ascii="Arial" w:hAnsi="Arial" w:cs="Arial"/>
        </w:rPr>
        <w:t>.</w:t>
      </w:r>
    </w:p>
    <w:p w14:paraId="3CCA48A4" w14:textId="34C4865B" w:rsidR="004768BC" w:rsidRPr="005D64D8" w:rsidRDefault="007A60BD" w:rsidP="005D64D8">
      <w:pPr>
        <w:rPr>
          <w:rFonts w:ascii="Arial" w:hAnsi="Arial" w:cs="Arial"/>
        </w:rPr>
      </w:pPr>
      <w:r w:rsidRPr="005D64D8">
        <w:rPr>
          <w:rFonts w:ascii="Arial" w:hAnsi="Arial" w:cs="Arial"/>
          <w:b/>
          <w:bCs/>
        </w:rPr>
        <w:t>April:</w:t>
      </w:r>
      <w:r w:rsidR="00525FC0" w:rsidRPr="005D64D8">
        <w:rPr>
          <w:rFonts w:ascii="Arial" w:hAnsi="Arial" w:cs="Arial"/>
        </w:rPr>
        <w:t xml:space="preserve"> H</w:t>
      </w:r>
      <w:r w:rsidRPr="005D64D8">
        <w:rPr>
          <w:rFonts w:ascii="Arial" w:hAnsi="Arial" w:cs="Arial"/>
        </w:rPr>
        <w:t>e put the groceries down and retraced his steps down the stairs.</w:t>
      </w:r>
    </w:p>
    <w:p w14:paraId="51032E5A" w14:textId="73533945" w:rsidR="004768BC" w:rsidRPr="005D64D8" w:rsidRDefault="007A60BD" w:rsidP="005D64D8">
      <w:pPr>
        <w:rPr>
          <w:rFonts w:ascii="Arial" w:hAnsi="Arial" w:cs="Arial"/>
        </w:rPr>
      </w:pPr>
      <w:r w:rsidRPr="005D64D8">
        <w:rPr>
          <w:rFonts w:ascii="Arial" w:hAnsi="Arial" w:cs="Arial"/>
          <w:b/>
          <w:bCs/>
        </w:rPr>
        <w:t>Matt:</w:t>
      </w:r>
      <w:r w:rsidR="00525FC0" w:rsidRPr="005D64D8">
        <w:rPr>
          <w:rFonts w:ascii="Arial" w:hAnsi="Arial" w:cs="Arial"/>
        </w:rPr>
        <w:t xml:space="preserve"> </w:t>
      </w:r>
      <w:r w:rsidR="001A0AD0" w:rsidRPr="005D64D8">
        <w:rPr>
          <w:rFonts w:ascii="Arial" w:hAnsi="Arial" w:cs="Arial"/>
        </w:rPr>
        <w:t xml:space="preserve">It </w:t>
      </w:r>
      <w:r w:rsidRPr="005D64D8">
        <w:rPr>
          <w:rFonts w:ascii="Arial" w:hAnsi="Arial" w:cs="Arial"/>
        </w:rPr>
        <w:t xml:space="preserve">wasn't until I had walked back down and back up that I realized it was the sound of the seam on the inside of my jeans rubbing against each other. </w:t>
      </w:r>
      <w:r w:rsidR="00BB2D6E">
        <w:rPr>
          <w:rFonts w:ascii="Arial" w:hAnsi="Arial" w:cs="Arial"/>
        </w:rPr>
        <w:t xml:space="preserve">It </w:t>
      </w:r>
      <w:r w:rsidRPr="005D64D8">
        <w:rPr>
          <w:rFonts w:ascii="Arial" w:hAnsi="Arial" w:cs="Arial"/>
        </w:rPr>
        <w:t>had been maybe 20 years since I had heard something as soft and subtle as the sound of your own pants</w:t>
      </w:r>
      <w:r w:rsidR="00423552">
        <w:rPr>
          <w:rFonts w:ascii="Arial" w:hAnsi="Arial" w:cs="Arial"/>
        </w:rPr>
        <w:t xml:space="preserve"> </w:t>
      </w:r>
      <w:r w:rsidRPr="005D64D8">
        <w:rPr>
          <w:rFonts w:ascii="Arial" w:hAnsi="Arial" w:cs="Arial"/>
        </w:rPr>
        <w:t>rubbing against each other when you walk.</w:t>
      </w:r>
    </w:p>
    <w:p w14:paraId="2319B360" w14:textId="5AC8EED2" w:rsidR="004768BC" w:rsidRPr="005D64D8" w:rsidRDefault="007A60BD" w:rsidP="005D64D8">
      <w:pPr>
        <w:rPr>
          <w:rFonts w:ascii="Arial" w:hAnsi="Arial" w:cs="Arial"/>
        </w:rPr>
      </w:pPr>
      <w:r w:rsidRPr="005D64D8">
        <w:rPr>
          <w:rFonts w:ascii="Arial" w:hAnsi="Arial" w:cs="Arial"/>
          <w:b/>
          <w:bCs/>
        </w:rPr>
        <w:t>April:</w:t>
      </w:r>
      <w:r w:rsidR="00415156" w:rsidRPr="005D64D8">
        <w:rPr>
          <w:rFonts w:ascii="Arial" w:hAnsi="Arial" w:cs="Arial"/>
        </w:rPr>
        <w:t xml:space="preserve"> T</w:t>
      </w:r>
      <w:r w:rsidRPr="005D64D8">
        <w:rPr>
          <w:rFonts w:ascii="Arial" w:hAnsi="Arial" w:cs="Arial"/>
        </w:rPr>
        <w:t>hen one day</w:t>
      </w:r>
      <w:r w:rsidR="00423552">
        <w:rPr>
          <w:rFonts w:ascii="Arial" w:hAnsi="Arial" w:cs="Arial"/>
        </w:rPr>
        <w:t>,</w:t>
      </w:r>
      <w:r w:rsidRPr="005D64D8">
        <w:rPr>
          <w:rFonts w:ascii="Arial" w:hAnsi="Arial" w:cs="Arial"/>
        </w:rPr>
        <w:t xml:space="preserve"> he and Nora got into the car. Usually</w:t>
      </w:r>
      <w:r w:rsidR="00415156" w:rsidRPr="005D64D8">
        <w:rPr>
          <w:rFonts w:ascii="Arial" w:hAnsi="Arial" w:cs="Arial"/>
        </w:rPr>
        <w:t xml:space="preserve">, </w:t>
      </w:r>
      <w:r w:rsidRPr="005D64D8">
        <w:rPr>
          <w:rFonts w:ascii="Arial" w:hAnsi="Arial" w:cs="Arial"/>
        </w:rPr>
        <w:t>they turn the radio off. But this time, Matt recognized a rhythm coming out of the speakers.</w:t>
      </w:r>
    </w:p>
    <w:p w14:paraId="10169C87" w14:textId="76D21642" w:rsidR="004768BC" w:rsidRPr="005D64D8" w:rsidRDefault="007A60BD" w:rsidP="005D64D8">
      <w:pPr>
        <w:rPr>
          <w:rFonts w:ascii="Arial" w:hAnsi="Arial" w:cs="Arial"/>
        </w:rPr>
      </w:pPr>
      <w:r w:rsidRPr="005D64D8">
        <w:rPr>
          <w:rFonts w:ascii="Arial" w:hAnsi="Arial" w:cs="Arial"/>
          <w:b/>
          <w:bCs/>
        </w:rPr>
        <w:t>Matt:</w:t>
      </w:r>
      <w:r w:rsidR="00415156" w:rsidRPr="005D64D8">
        <w:rPr>
          <w:rFonts w:ascii="Arial" w:hAnsi="Arial" w:cs="Arial"/>
        </w:rPr>
        <w:t xml:space="preserve"> </w:t>
      </w:r>
      <w:r w:rsidRPr="005D64D8">
        <w:rPr>
          <w:rFonts w:ascii="Arial" w:hAnsi="Arial" w:cs="Arial"/>
        </w:rPr>
        <w:t xml:space="preserve">That first moment of hearing </w:t>
      </w:r>
      <w:r w:rsidR="00CE48BD" w:rsidRPr="005D64D8">
        <w:rPr>
          <w:rFonts w:ascii="Arial" w:hAnsi="Arial" w:cs="Arial"/>
          <w:i/>
          <w:iCs/>
        </w:rPr>
        <w:t>Crazy Game of Poker</w:t>
      </w:r>
      <w:r w:rsidR="00164124">
        <w:rPr>
          <w:rFonts w:ascii="Arial" w:hAnsi="Arial" w:cs="Arial"/>
        </w:rPr>
        <w:t xml:space="preserve">, </w:t>
      </w:r>
      <w:r w:rsidR="00164124" w:rsidRPr="005D64D8">
        <w:rPr>
          <w:rFonts w:ascii="Arial" w:hAnsi="Arial" w:cs="Arial"/>
        </w:rPr>
        <w:t xml:space="preserve">it </w:t>
      </w:r>
      <w:r w:rsidRPr="005D64D8">
        <w:rPr>
          <w:rFonts w:ascii="Arial" w:hAnsi="Arial" w:cs="Arial"/>
        </w:rPr>
        <w:t>was like a little light went on. I thought</w:t>
      </w:r>
      <w:r w:rsidR="00CE48BD" w:rsidRPr="005D64D8">
        <w:rPr>
          <w:rFonts w:ascii="Arial" w:hAnsi="Arial" w:cs="Arial"/>
        </w:rPr>
        <w:t>, "Y</w:t>
      </w:r>
      <w:r w:rsidRPr="005D64D8">
        <w:rPr>
          <w:rFonts w:ascii="Arial" w:hAnsi="Arial" w:cs="Arial"/>
        </w:rPr>
        <w:t>ou know what</w:t>
      </w:r>
      <w:r w:rsidR="00164124">
        <w:rPr>
          <w:rFonts w:ascii="Arial" w:hAnsi="Arial" w:cs="Arial"/>
        </w:rPr>
        <w:t xml:space="preserve">? </w:t>
      </w:r>
      <w:r w:rsidR="00164124" w:rsidRPr="005D64D8">
        <w:rPr>
          <w:rFonts w:ascii="Arial" w:hAnsi="Arial" w:cs="Arial"/>
        </w:rPr>
        <w:t xml:space="preserve">Maybe </w:t>
      </w:r>
      <w:r w:rsidRPr="005D64D8">
        <w:rPr>
          <w:rFonts w:ascii="Arial" w:hAnsi="Arial" w:cs="Arial"/>
        </w:rPr>
        <w:t>this is going to be an option.</w:t>
      </w:r>
      <w:r w:rsidR="00CE48BD" w:rsidRPr="005D64D8">
        <w:rPr>
          <w:rFonts w:ascii="Arial" w:hAnsi="Arial" w:cs="Arial"/>
        </w:rPr>
        <w:t>"</w:t>
      </w:r>
    </w:p>
    <w:p w14:paraId="0F18F6CE" w14:textId="1DBF8C3F" w:rsidR="00CE48BD" w:rsidRPr="005D64D8" w:rsidRDefault="00CE48BD" w:rsidP="005D64D8">
      <w:pPr>
        <w:rPr>
          <w:rFonts w:ascii="Arial" w:hAnsi="Arial" w:cs="Arial"/>
        </w:rPr>
      </w:pPr>
      <w:r w:rsidRPr="005D64D8">
        <w:rPr>
          <w:rFonts w:ascii="Arial" w:hAnsi="Arial" w:cs="Arial"/>
        </w:rPr>
        <w:t>[</w:t>
      </w:r>
      <w:r w:rsidRPr="005D64D8">
        <w:rPr>
          <w:rFonts w:ascii="Arial" w:hAnsi="Arial" w:cs="Arial"/>
          <w:i/>
          <w:iCs/>
        </w:rPr>
        <w:t xml:space="preserve">That </w:t>
      </w:r>
      <w:r w:rsidR="00164124" w:rsidRPr="005D64D8">
        <w:rPr>
          <w:rFonts w:ascii="Arial" w:hAnsi="Arial" w:cs="Arial"/>
          <w:i/>
          <w:iCs/>
        </w:rPr>
        <w:t xml:space="preserve">was a </w:t>
      </w:r>
      <w:r w:rsidRPr="005D64D8">
        <w:rPr>
          <w:rFonts w:ascii="Arial" w:hAnsi="Arial" w:cs="Arial"/>
          <w:i/>
          <w:iCs/>
        </w:rPr>
        <w:t>Crazy Game of Poker</w:t>
      </w:r>
      <w:r w:rsidRPr="005D64D8">
        <w:rPr>
          <w:rFonts w:ascii="Arial" w:hAnsi="Arial" w:cs="Arial"/>
        </w:rPr>
        <w:t xml:space="preserve"> song by O.A.R. playing]</w:t>
      </w:r>
    </w:p>
    <w:p w14:paraId="0FED56C7" w14:textId="58741770" w:rsidR="004768BC" w:rsidRPr="005D64D8" w:rsidRDefault="007A60BD" w:rsidP="005D64D8">
      <w:pPr>
        <w:rPr>
          <w:rFonts w:ascii="Arial" w:hAnsi="Arial" w:cs="Arial"/>
        </w:rPr>
      </w:pPr>
      <w:r w:rsidRPr="005D64D8">
        <w:rPr>
          <w:rFonts w:ascii="Arial" w:hAnsi="Arial" w:cs="Arial"/>
          <w:b/>
          <w:bCs/>
        </w:rPr>
        <w:t>Matt:</w:t>
      </w:r>
      <w:r w:rsidR="00CE48BD" w:rsidRPr="005D64D8">
        <w:rPr>
          <w:rFonts w:ascii="Arial" w:hAnsi="Arial" w:cs="Arial"/>
        </w:rPr>
        <w:t xml:space="preserve"> </w:t>
      </w:r>
      <w:r w:rsidRPr="005D64D8">
        <w:rPr>
          <w:rFonts w:ascii="Arial" w:hAnsi="Arial" w:cs="Arial"/>
        </w:rPr>
        <w:t xml:space="preserve">If you've ever seen the </w:t>
      </w:r>
      <w:proofErr w:type="gramStart"/>
      <w:r w:rsidRPr="005D64D8">
        <w:rPr>
          <w:rFonts w:ascii="Arial" w:hAnsi="Arial" w:cs="Arial"/>
        </w:rPr>
        <w:t>movie</w:t>
      </w:r>
      <w:r w:rsidR="00164124">
        <w:rPr>
          <w:rFonts w:ascii="Arial" w:hAnsi="Arial" w:cs="Arial"/>
        </w:rPr>
        <w:t>,</w:t>
      </w:r>
      <w:proofErr w:type="gramEnd"/>
      <w:r w:rsidRPr="005D64D8">
        <w:rPr>
          <w:rFonts w:ascii="Arial" w:hAnsi="Arial" w:cs="Arial"/>
        </w:rPr>
        <w:t xml:space="preserve"> </w:t>
      </w:r>
      <w:r w:rsidR="003E5DAB" w:rsidRPr="005D64D8">
        <w:rPr>
          <w:rFonts w:ascii="Arial" w:hAnsi="Arial" w:cs="Arial"/>
          <w:i/>
          <w:iCs/>
        </w:rPr>
        <w:t>Pleasantville</w:t>
      </w:r>
      <w:r w:rsidRPr="005D64D8">
        <w:rPr>
          <w:rFonts w:ascii="Arial" w:hAnsi="Arial" w:cs="Arial"/>
        </w:rPr>
        <w:t>, it starts out black and white. And there's a scene where something happens and one person is in color</w:t>
      </w:r>
      <w:r w:rsidR="003E5DAB" w:rsidRPr="005D64D8">
        <w:rPr>
          <w:rFonts w:ascii="Arial" w:hAnsi="Arial" w:cs="Arial"/>
        </w:rPr>
        <w:t xml:space="preserve"> b</w:t>
      </w:r>
      <w:r w:rsidRPr="005D64D8">
        <w:rPr>
          <w:rFonts w:ascii="Arial" w:hAnsi="Arial" w:cs="Arial"/>
        </w:rPr>
        <w:t xml:space="preserve">ut everything else is </w:t>
      </w:r>
      <w:r w:rsidR="003E5DAB" w:rsidRPr="005D64D8">
        <w:rPr>
          <w:rFonts w:ascii="Arial" w:hAnsi="Arial" w:cs="Arial"/>
        </w:rPr>
        <w:t xml:space="preserve">still in </w:t>
      </w:r>
      <w:r w:rsidRPr="005D64D8">
        <w:rPr>
          <w:rFonts w:ascii="Arial" w:hAnsi="Arial" w:cs="Arial"/>
        </w:rPr>
        <w:t>black and white. And it's almost like</w:t>
      </w:r>
      <w:r w:rsidR="003E5DAB" w:rsidRPr="005D64D8">
        <w:rPr>
          <w:rFonts w:ascii="Arial" w:hAnsi="Arial" w:cs="Arial"/>
        </w:rPr>
        <w:t>, "</w:t>
      </w:r>
      <w:r w:rsidRPr="005D64D8">
        <w:rPr>
          <w:rFonts w:ascii="Arial" w:hAnsi="Arial" w:cs="Arial"/>
        </w:rPr>
        <w:t>Well</w:t>
      </w:r>
      <w:r w:rsidR="003E5DAB" w:rsidRPr="005D64D8">
        <w:rPr>
          <w:rFonts w:ascii="Arial" w:hAnsi="Arial" w:cs="Arial"/>
        </w:rPr>
        <w:t>, w</w:t>
      </w:r>
      <w:r w:rsidRPr="005D64D8">
        <w:rPr>
          <w:rFonts w:ascii="Arial" w:hAnsi="Arial" w:cs="Arial"/>
        </w:rPr>
        <w:t>ait, what's happening?</w:t>
      </w:r>
      <w:r w:rsidR="003E5DAB" w:rsidRPr="005D64D8">
        <w:rPr>
          <w:rFonts w:ascii="Arial" w:hAnsi="Arial" w:cs="Arial"/>
        </w:rPr>
        <w:t>"</w:t>
      </w:r>
      <w:r w:rsidRPr="005D64D8">
        <w:rPr>
          <w:rFonts w:ascii="Arial" w:hAnsi="Arial" w:cs="Arial"/>
        </w:rPr>
        <w:t xml:space="preserve"> That's how it felt to me.</w:t>
      </w:r>
    </w:p>
    <w:p w14:paraId="2CFA90B2" w14:textId="00EF5F41" w:rsidR="004768BC" w:rsidRPr="005D64D8" w:rsidRDefault="007A60BD" w:rsidP="005D64D8">
      <w:pPr>
        <w:rPr>
          <w:rFonts w:ascii="Arial" w:hAnsi="Arial" w:cs="Arial"/>
        </w:rPr>
      </w:pPr>
      <w:r w:rsidRPr="005D64D8">
        <w:rPr>
          <w:rFonts w:ascii="Arial" w:hAnsi="Arial" w:cs="Arial"/>
          <w:b/>
          <w:bCs/>
        </w:rPr>
        <w:t>April:</w:t>
      </w:r>
      <w:r w:rsidR="003E5DAB" w:rsidRPr="005D64D8">
        <w:rPr>
          <w:rFonts w:ascii="Arial" w:hAnsi="Arial" w:cs="Arial"/>
        </w:rPr>
        <w:t xml:space="preserve"> </w:t>
      </w:r>
      <w:r w:rsidRPr="005D64D8">
        <w:rPr>
          <w:rFonts w:ascii="Arial" w:hAnsi="Arial" w:cs="Arial"/>
        </w:rPr>
        <w:t>He realized he could go back to the catalog of songs he had memorized to train himself how to recognize sounds. He decided to listen on repeat again. He'd go for drives and pull out his old CDs. Just the simple stuff</w:t>
      </w:r>
      <w:r w:rsidR="00BD6693">
        <w:rPr>
          <w:rFonts w:ascii="Arial" w:hAnsi="Arial" w:cs="Arial"/>
        </w:rPr>
        <w:t xml:space="preserve">. </w:t>
      </w:r>
      <w:r w:rsidR="00BD6693" w:rsidRPr="005D64D8">
        <w:rPr>
          <w:rFonts w:ascii="Arial" w:hAnsi="Arial" w:cs="Arial"/>
        </w:rPr>
        <w:t xml:space="preserve">Songs </w:t>
      </w:r>
      <w:r w:rsidRPr="005D64D8">
        <w:rPr>
          <w:rFonts w:ascii="Arial" w:hAnsi="Arial" w:cs="Arial"/>
        </w:rPr>
        <w:t xml:space="preserve">with minimal lyrics and </w:t>
      </w:r>
      <w:proofErr w:type="gramStart"/>
      <w:r w:rsidRPr="005D64D8">
        <w:rPr>
          <w:rFonts w:ascii="Arial" w:hAnsi="Arial" w:cs="Arial"/>
        </w:rPr>
        <w:t>really clear</w:t>
      </w:r>
      <w:proofErr w:type="gramEnd"/>
      <w:r w:rsidRPr="005D64D8">
        <w:rPr>
          <w:rFonts w:ascii="Arial" w:hAnsi="Arial" w:cs="Arial"/>
        </w:rPr>
        <w:t xml:space="preserve"> rhythms.</w:t>
      </w:r>
    </w:p>
    <w:p w14:paraId="724640D0" w14:textId="16B1B50C" w:rsidR="00CC40CC" w:rsidRPr="005D64D8" w:rsidRDefault="007A60BD" w:rsidP="005D64D8">
      <w:pPr>
        <w:rPr>
          <w:rFonts w:ascii="Arial" w:hAnsi="Arial" w:cs="Arial"/>
        </w:rPr>
      </w:pPr>
      <w:r w:rsidRPr="005D64D8">
        <w:rPr>
          <w:rFonts w:ascii="Arial" w:hAnsi="Arial" w:cs="Arial"/>
          <w:b/>
          <w:bCs/>
        </w:rPr>
        <w:t>Matt:</w:t>
      </w:r>
      <w:r w:rsidR="003E5DAB" w:rsidRPr="005D64D8">
        <w:rPr>
          <w:rFonts w:ascii="Arial" w:hAnsi="Arial" w:cs="Arial"/>
        </w:rPr>
        <w:t xml:space="preserve"> </w:t>
      </w:r>
      <w:r w:rsidRPr="005D64D8">
        <w:rPr>
          <w:rFonts w:ascii="Arial" w:hAnsi="Arial" w:cs="Arial"/>
        </w:rPr>
        <w:t>So</w:t>
      </w:r>
      <w:r w:rsidR="003E5DAB" w:rsidRPr="005D64D8">
        <w:rPr>
          <w:rFonts w:ascii="Arial" w:hAnsi="Arial" w:cs="Arial"/>
        </w:rPr>
        <w:t xml:space="preserve">, </w:t>
      </w:r>
      <w:r w:rsidRPr="005D64D8">
        <w:rPr>
          <w:rFonts w:ascii="Arial" w:hAnsi="Arial" w:cs="Arial"/>
        </w:rPr>
        <w:t xml:space="preserve">I could say, </w:t>
      </w:r>
      <w:r w:rsidR="003E5DAB" w:rsidRPr="005D64D8">
        <w:rPr>
          <w:rFonts w:ascii="Arial" w:hAnsi="Arial" w:cs="Arial"/>
        </w:rPr>
        <w:t>"H</w:t>
      </w:r>
      <w:r w:rsidRPr="005D64D8">
        <w:rPr>
          <w:rFonts w:ascii="Arial" w:hAnsi="Arial" w:cs="Arial"/>
        </w:rPr>
        <w:t xml:space="preserve">ey, is this </w:t>
      </w:r>
      <w:r w:rsidRPr="005D64D8">
        <w:rPr>
          <w:rFonts w:ascii="Arial" w:hAnsi="Arial" w:cs="Arial"/>
          <w:i/>
          <w:iCs/>
        </w:rPr>
        <w:t>Let it be</w:t>
      </w:r>
      <w:r w:rsidRPr="005D64D8">
        <w:rPr>
          <w:rFonts w:ascii="Arial" w:hAnsi="Arial" w:cs="Arial"/>
        </w:rPr>
        <w:t>?</w:t>
      </w:r>
      <w:r w:rsidR="00CC40CC" w:rsidRPr="005D64D8">
        <w:rPr>
          <w:rFonts w:ascii="Arial" w:hAnsi="Arial" w:cs="Arial"/>
        </w:rPr>
        <w:t>"</w:t>
      </w:r>
      <w:r w:rsidRPr="005D64D8">
        <w:rPr>
          <w:rFonts w:ascii="Arial" w:hAnsi="Arial" w:cs="Arial"/>
        </w:rPr>
        <w:t xml:space="preserve"> Because I got the like</w:t>
      </w:r>
      <w:r w:rsidR="00CC40CC" w:rsidRPr="005D64D8">
        <w:rPr>
          <w:rFonts w:ascii="Arial" w:hAnsi="Arial" w:cs="Arial"/>
        </w:rPr>
        <w:t>, "</w:t>
      </w:r>
      <w:r w:rsidRPr="005D64D8">
        <w:rPr>
          <w:rFonts w:ascii="Arial" w:hAnsi="Arial" w:cs="Arial"/>
        </w:rPr>
        <w:t>Bom</w:t>
      </w:r>
      <w:r w:rsidR="00CC40CC" w:rsidRPr="005D64D8">
        <w:rPr>
          <w:rFonts w:ascii="Arial" w:hAnsi="Arial" w:cs="Arial"/>
        </w:rPr>
        <w:t xml:space="preserve">, </w:t>
      </w:r>
      <w:proofErr w:type="spellStart"/>
      <w:r w:rsidRPr="005D64D8">
        <w:rPr>
          <w:rFonts w:ascii="Arial" w:hAnsi="Arial" w:cs="Arial"/>
        </w:rPr>
        <w:t>bom</w:t>
      </w:r>
      <w:proofErr w:type="spellEnd"/>
      <w:r w:rsidR="00CC40CC" w:rsidRPr="005D64D8">
        <w:rPr>
          <w:rFonts w:ascii="Arial" w:hAnsi="Arial" w:cs="Arial"/>
        </w:rPr>
        <w:t xml:space="preserve">, </w:t>
      </w:r>
      <w:proofErr w:type="spellStart"/>
      <w:r w:rsidRPr="005D64D8">
        <w:rPr>
          <w:rFonts w:ascii="Arial" w:hAnsi="Arial" w:cs="Arial"/>
        </w:rPr>
        <w:t>bom</w:t>
      </w:r>
      <w:proofErr w:type="spellEnd"/>
      <w:r w:rsidRPr="005D64D8">
        <w:rPr>
          <w:rFonts w:ascii="Arial" w:hAnsi="Arial" w:cs="Arial"/>
        </w:rPr>
        <w:t>.</w:t>
      </w:r>
      <w:r w:rsidR="00CC40CC" w:rsidRPr="005D64D8">
        <w:rPr>
          <w:rFonts w:ascii="Arial" w:hAnsi="Arial" w:cs="Arial"/>
        </w:rPr>
        <w:t>"</w:t>
      </w:r>
      <w:r w:rsidRPr="005D64D8">
        <w:rPr>
          <w:rFonts w:ascii="Arial" w:hAnsi="Arial" w:cs="Arial"/>
        </w:rPr>
        <w:t xml:space="preserve"> </w:t>
      </w:r>
    </w:p>
    <w:p w14:paraId="2ABC13C4" w14:textId="4B0651F8" w:rsidR="00CC40CC" w:rsidRPr="005D64D8" w:rsidRDefault="00CC40CC" w:rsidP="005D64D8">
      <w:pPr>
        <w:rPr>
          <w:rFonts w:ascii="Arial" w:hAnsi="Arial" w:cs="Arial"/>
        </w:rPr>
      </w:pPr>
      <w:r w:rsidRPr="005D64D8">
        <w:rPr>
          <w:rFonts w:ascii="Arial" w:hAnsi="Arial" w:cs="Arial"/>
        </w:rPr>
        <w:t>[</w:t>
      </w:r>
      <w:r w:rsidRPr="005D64D8">
        <w:rPr>
          <w:rFonts w:ascii="Arial" w:hAnsi="Arial" w:cs="Arial"/>
          <w:i/>
          <w:iCs/>
        </w:rPr>
        <w:t>Let It Be</w:t>
      </w:r>
      <w:r w:rsidRPr="005D64D8">
        <w:rPr>
          <w:rFonts w:ascii="Arial" w:hAnsi="Arial" w:cs="Arial"/>
        </w:rPr>
        <w:t xml:space="preserve"> by The Beatles playing]</w:t>
      </w:r>
    </w:p>
    <w:p w14:paraId="13960299" w14:textId="7BF5B5F4" w:rsidR="004768BC" w:rsidRPr="005D64D8" w:rsidRDefault="007A60BD" w:rsidP="005D64D8">
      <w:pPr>
        <w:rPr>
          <w:rFonts w:ascii="Arial" w:hAnsi="Arial" w:cs="Arial"/>
        </w:rPr>
      </w:pPr>
      <w:r w:rsidRPr="005D64D8">
        <w:rPr>
          <w:rFonts w:ascii="Arial" w:hAnsi="Arial" w:cs="Arial"/>
          <w:b/>
          <w:bCs/>
        </w:rPr>
        <w:t>Matt:</w:t>
      </w:r>
      <w:r w:rsidR="00CC40CC" w:rsidRPr="005D64D8">
        <w:rPr>
          <w:rFonts w:ascii="Arial" w:hAnsi="Arial" w:cs="Arial"/>
        </w:rPr>
        <w:t xml:space="preserve"> P</w:t>
      </w:r>
      <w:r w:rsidRPr="005D64D8">
        <w:rPr>
          <w:rFonts w:ascii="Arial" w:hAnsi="Arial" w:cs="Arial"/>
        </w:rPr>
        <w:t>articularly</w:t>
      </w:r>
      <w:r w:rsidR="00CC40CC" w:rsidRPr="005D64D8">
        <w:rPr>
          <w:rFonts w:ascii="Arial" w:hAnsi="Arial" w:cs="Arial"/>
        </w:rPr>
        <w:t xml:space="preserve">, </w:t>
      </w:r>
      <w:r w:rsidRPr="005D64D8">
        <w:rPr>
          <w:rFonts w:ascii="Arial" w:hAnsi="Arial" w:cs="Arial"/>
        </w:rPr>
        <w:t>Beatles, that was just clean</w:t>
      </w:r>
      <w:r w:rsidR="00CC40CC" w:rsidRPr="005D64D8">
        <w:rPr>
          <w:rFonts w:ascii="Arial" w:hAnsi="Arial" w:cs="Arial"/>
        </w:rPr>
        <w:t xml:space="preserve"> and </w:t>
      </w:r>
      <w:r w:rsidRPr="005D64D8">
        <w:rPr>
          <w:rFonts w:ascii="Arial" w:hAnsi="Arial" w:cs="Arial"/>
        </w:rPr>
        <w:t xml:space="preserve">an easy melody. </w:t>
      </w:r>
      <w:r w:rsidR="00BD6693" w:rsidRPr="005D64D8">
        <w:rPr>
          <w:rFonts w:ascii="Arial" w:hAnsi="Arial" w:cs="Arial"/>
        </w:rPr>
        <w:t xml:space="preserve">Some </w:t>
      </w:r>
      <w:r w:rsidRPr="005D64D8">
        <w:rPr>
          <w:rFonts w:ascii="Arial" w:hAnsi="Arial" w:cs="Arial"/>
        </w:rPr>
        <w:t xml:space="preserve">of </w:t>
      </w:r>
      <w:r w:rsidR="00CC40CC" w:rsidRPr="005D64D8">
        <w:rPr>
          <w:rFonts w:ascii="Arial" w:hAnsi="Arial" w:cs="Arial"/>
        </w:rPr>
        <w:t xml:space="preserve">their </w:t>
      </w:r>
      <w:r w:rsidRPr="005D64D8">
        <w:rPr>
          <w:rFonts w:ascii="Arial" w:hAnsi="Arial" w:cs="Arial"/>
        </w:rPr>
        <w:t xml:space="preserve">songs only </w:t>
      </w:r>
      <w:r w:rsidR="00CC40CC" w:rsidRPr="005D64D8">
        <w:rPr>
          <w:rFonts w:ascii="Arial" w:hAnsi="Arial" w:cs="Arial"/>
        </w:rPr>
        <w:t xml:space="preserve">had </w:t>
      </w:r>
      <w:r w:rsidRPr="005D64D8">
        <w:rPr>
          <w:rFonts w:ascii="Arial" w:hAnsi="Arial" w:cs="Arial"/>
        </w:rPr>
        <w:t>10 words.</w:t>
      </w:r>
    </w:p>
    <w:p w14:paraId="6AEB59C7" w14:textId="1C523C91" w:rsidR="000F34B7" w:rsidRPr="005D64D8" w:rsidRDefault="000F34B7" w:rsidP="005D64D8">
      <w:pPr>
        <w:rPr>
          <w:rFonts w:ascii="Arial" w:hAnsi="Arial" w:cs="Arial"/>
        </w:rPr>
      </w:pPr>
      <w:r w:rsidRPr="005D64D8">
        <w:rPr>
          <w:rFonts w:ascii="Arial" w:hAnsi="Arial" w:cs="Arial"/>
        </w:rPr>
        <w:t>[</w:t>
      </w:r>
      <w:r w:rsidRPr="005D64D8">
        <w:rPr>
          <w:rFonts w:ascii="Arial" w:hAnsi="Arial" w:cs="Arial"/>
          <w:i/>
          <w:iCs/>
        </w:rPr>
        <w:t>Let It Be</w:t>
      </w:r>
      <w:r w:rsidRPr="005D64D8">
        <w:rPr>
          <w:rFonts w:ascii="Arial" w:hAnsi="Arial" w:cs="Arial"/>
        </w:rPr>
        <w:t xml:space="preserve"> by The Beatles playing]</w:t>
      </w:r>
    </w:p>
    <w:p w14:paraId="6152E729" w14:textId="2258CEC3" w:rsidR="004768BC" w:rsidRPr="005D64D8" w:rsidRDefault="007A60BD" w:rsidP="005D64D8">
      <w:pPr>
        <w:rPr>
          <w:rFonts w:ascii="Arial" w:hAnsi="Arial" w:cs="Arial"/>
        </w:rPr>
      </w:pPr>
      <w:r w:rsidRPr="005D64D8">
        <w:rPr>
          <w:rFonts w:ascii="Arial" w:hAnsi="Arial" w:cs="Arial"/>
          <w:b/>
          <w:bCs/>
        </w:rPr>
        <w:lastRenderedPageBreak/>
        <w:t>Matt:</w:t>
      </w:r>
      <w:r w:rsidR="000031A9" w:rsidRPr="005D64D8">
        <w:rPr>
          <w:rFonts w:ascii="Arial" w:hAnsi="Arial" w:cs="Arial"/>
        </w:rPr>
        <w:t xml:space="preserve"> </w:t>
      </w:r>
      <w:r w:rsidRPr="005D64D8">
        <w:rPr>
          <w:rFonts w:ascii="Arial" w:hAnsi="Arial" w:cs="Arial"/>
        </w:rPr>
        <w:t>I wasn't really hearing the music. I was identifying the music</w:t>
      </w:r>
      <w:r w:rsidR="000031A9" w:rsidRPr="005D64D8">
        <w:rPr>
          <w:rFonts w:ascii="Arial" w:hAnsi="Arial" w:cs="Arial"/>
        </w:rPr>
        <w:t xml:space="preserve">. </w:t>
      </w:r>
      <w:r w:rsidR="00254B5E" w:rsidRPr="005D64D8">
        <w:rPr>
          <w:rFonts w:ascii="Arial" w:hAnsi="Arial" w:cs="Arial"/>
        </w:rPr>
        <w:t xml:space="preserve">Maybe </w:t>
      </w:r>
      <w:r w:rsidRPr="005D64D8">
        <w:rPr>
          <w:rFonts w:ascii="Arial" w:hAnsi="Arial" w:cs="Arial"/>
        </w:rPr>
        <w:t xml:space="preserve">I'm not getting </w:t>
      </w:r>
      <w:r w:rsidR="00254B5E">
        <w:rPr>
          <w:rFonts w:ascii="Arial" w:hAnsi="Arial" w:cs="Arial"/>
        </w:rPr>
        <w:t xml:space="preserve">the </w:t>
      </w:r>
      <w:r w:rsidRPr="005D64D8">
        <w:rPr>
          <w:rFonts w:ascii="Arial" w:hAnsi="Arial" w:cs="Arial"/>
        </w:rPr>
        <w:t>unique moments within the music</w:t>
      </w:r>
      <w:r w:rsidR="000031A9" w:rsidRPr="005D64D8">
        <w:rPr>
          <w:rFonts w:ascii="Arial" w:hAnsi="Arial" w:cs="Arial"/>
        </w:rPr>
        <w:t xml:space="preserve"> b</w:t>
      </w:r>
      <w:r w:rsidRPr="005D64D8">
        <w:rPr>
          <w:rFonts w:ascii="Arial" w:hAnsi="Arial" w:cs="Arial"/>
        </w:rPr>
        <w:t>ut I need to manage my expectations</w:t>
      </w:r>
      <w:r w:rsidR="000031A9" w:rsidRPr="005D64D8">
        <w:rPr>
          <w:rFonts w:ascii="Arial" w:hAnsi="Arial" w:cs="Arial"/>
        </w:rPr>
        <w:t>.</w:t>
      </w:r>
    </w:p>
    <w:p w14:paraId="3BE111E6" w14:textId="66762DAC" w:rsidR="004768BC" w:rsidRPr="005D64D8" w:rsidRDefault="007A60BD" w:rsidP="005D64D8">
      <w:pPr>
        <w:rPr>
          <w:rFonts w:ascii="Arial" w:hAnsi="Arial" w:cs="Arial"/>
        </w:rPr>
      </w:pPr>
      <w:r w:rsidRPr="005D64D8">
        <w:rPr>
          <w:rFonts w:ascii="Arial" w:hAnsi="Arial" w:cs="Arial"/>
          <w:b/>
          <w:bCs/>
        </w:rPr>
        <w:t>April:</w:t>
      </w:r>
      <w:r w:rsidR="000031A9" w:rsidRPr="005D64D8">
        <w:rPr>
          <w:rFonts w:ascii="Arial" w:hAnsi="Arial" w:cs="Arial"/>
        </w:rPr>
        <w:t xml:space="preserve"> But it </w:t>
      </w:r>
      <w:r w:rsidRPr="005D64D8">
        <w:rPr>
          <w:rFonts w:ascii="Arial" w:hAnsi="Arial" w:cs="Arial"/>
        </w:rPr>
        <w:t>was enough for Matt to realize that he might be able to recapture a fuller spectrum of hearing than he first thought.</w:t>
      </w:r>
    </w:p>
    <w:p w14:paraId="5C7C0709" w14:textId="0F659EFF" w:rsidR="004768BC" w:rsidRPr="005D64D8" w:rsidRDefault="007A60BD" w:rsidP="005D64D8">
      <w:pPr>
        <w:rPr>
          <w:rFonts w:ascii="Arial" w:hAnsi="Arial" w:cs="Arial"/>
        </w:rPr>
      </w:pPr>
      <w:r w:rsidRPr="005D64D8">
        <w:rPr>
          <w:rFonts w:ascii="Arial" w:hAnsi="Arial" w:cs="Arial"/>
          <w:b/>
          <w:bCs/>
        </w:rPr>
        <w:t>Matt:</w:t>
      </w:r>
      <w:r w:rsidR="000031A9" w:rsidRPr="005D64D8">
        <w:rPr>
          <w:rFonts w:ascii="Arial" w:hAnsi="Arial" w:cs="Arial"/>
        </w:rPr>
        <w:t xml:space="preserve"> </w:t>
      </w:r>
      <w:r w:rsidRPr="005D64D8">
        <w:rPr>
          <w:rFonts w:ascii="Arial" w:hAnsi="Arial" w:cs="Arial"/>
        </w:rPr>
        <w:t xml:space="preserve">After I lost </w:t>
      </w:r>
      <w:r w:rsidR="000031A9" w:rsidRPr="005D64D8">
        <w:rPr>
          <w:rFonts w:ascii="Arial" w:hAnsi="Arial" w:cs="Arial"/>
        </w:rPr>
        <w:t>hearing</w:t>
      </w:r>
      <w:r w:rsidRPr="005D64D8">
        <w:rPr>
          <w:rFonts w:ascii="Arial" w:hAnsi="Arial" w:cs="Arial"/>
        </w:rPr>
        <w:t>, my goal was to be able to hear people say</w:t>
      </w:r>
      <w:r w:rsidR="000031A9" w:rsidRPr="005D64D8">
        <w:rPr>
          <w:rFonts w:ascii="Arial" w:hAnsi="Arial" w:cs="Arial"/>
        </w:rPr>
        <w:t>, "H</w:t>
      </w:r>
      <w:r w:rsidRPr="005D64D8">
        <w:rPr>
          <w:rFonts w:ascii="Arial" w:hAnsi="Arial" w:cs="Arial"/>
        </w:rPr>
        <w:t>ello</w:t>
      </w:r>
      <w:r w:rsidR="000031A9" w:rsidRPr="005D64D8">
        <w:rPr>
          <w:rFonts w:ascii="Arial" w:hAnsi="Arial" w:cs="Arial"/>
        </w:rPr>
        <w:t xml:space="preserve">," </w:t>
      </w:r>
      <w:proofErr w:type="gramStart"/>
      <w:r w:rsidRPr="005D64D8">
        <w:rPr>
          <w:rFonts w:ascii="Arial" w:hAnsi="Arial" w:cs="Arial"/>
        </w:rPr>
        <w:t>and</w:t>
      </w:r>
      <w:r w:rsidR="000031A9" w:rsidRPr="005D64D8">
        <w:rPr>
          <w:rFonts w:ascii="Arial" w:hAnsi="Arial" w:cs="Arial"/>
        </w:rPr>
        <w:t>,</w:t>
      </w:r>
      <w:proofErr w:type="gramEnd"/>
      <w:r w:rsidR="000031A9" w:rsidRPr="005D64D8">
        <w:rPr>
          <w:rFonts w:ascii="Arial" w:hAnsi="Arial" w:cs="Arial"/>
        </w:rPr>
        <w:t xml:space="preserve"> "</w:t>
      </w:r>
      <w:r w:rsidRPr="005D64D8">
        <w:rPr>
          <w:rFonts w:ascii="Arial" w:hAnsi="Arial" w:cs="Arial"/>
        </w:rPr>
        <w:t>I love you</w:t>
      </w:r>
      <w:r w:rsidR="000031A9" w:rsidRPr="005D64D8">
        <w:rPr>
          <w:rFonts w:ascii="Arial" w:hAnsi="Arial" w:cs="Arial"/>
        </w:rPr>
        <w:t xml:space="preserve">." It </w:t>
      </w:r>
      <w:r w:rsidRPr="005D64D8">
        <w:rPr>
          <w:rFonts w:ascii="Arial" w:hAnsi="Arial" w:cs="Arial"/>
        </w:rPr>
        <w:t xml:space="preserve">gave me motivation to set </w:t>
      </w:r>
      <w:r w:rsidR="002935FE">
        <w:rPr>
          <w:rFonts w:ascii="Arial" w:hAnsi="Arial" w:cs="Arial"/>
        </w:rPr>
        <w:t xml:space="preserve">that </w:t>
      </w:r>
      <w:r w:rsidRPr="005D64D8">
        <w:rPr>
          <w:rFonts w:ascii="Arial" w:hAnsi="Arial" w:cs="Arial"/>
        </w:rPr>
        <w:t>finish line a little bit farther out.</w:t>
      </w:r>
    </w:p>
    <w:p w14:paraId="754EE7B3" w14:textId="48915881" w:rsidR="004768BC" w:rsidRPr="005D64D8" w:rsidRDefault="007A60BD" w:rsidP="005D64D8">
      <w:pPr>
        <w:rPr>
          <w:rFonts w:ascii="Arial" w:hAnsi="Arial" w:cs="Arial"/>
        </w:rPr>
      </w:pPr>
      <w:r w:rsidRPr="005D64D8">
        <w:rPr>
          <w:rFonts w:ascii="Arial" w:hAnsi="Arial" w:cs="Arial"/>
          <w:b/>
          <w:bCs/>
        </w:rPr>
        <w:t>April:</w:t>
      </w:r>
      <w:r w:rsidR="00D65122" w:rsidRPr="005D64D8">
        <w:rPr>
          <w:rFonts w:ascii="Arial" w:hAnsi="Arial" w:cs="Arial"/>
        </w:rPr>
        <w:t xml:space="preserve"> </w:t>
      </w:r>
      <w:r w:rsidRPr="005D64D8">
        <w:rPr>
          <w:rFonts w:ascii="Arial" w:hAnsi="Arial" w:cs="Arial"/>
        </w:rPr>
        <w:t>Because now</w:t>
      </w:r>
      <w:r w:rsidR="002935FE">
        <w:rPr>
          <w:rFonts w:ascii="Arial" w:hAnsi="Arial" w:cs="Arial"/>
        </w:rPr>
        <w:t>,</w:t>
      </w:r>
      <w:r w:rsidRPr="005D64D8">
        <w:rPr>
          <w:rFonts w:ascii="Arial" w:hAnsi="Arial" w:cs="Arial"/>
        </w:rPr>
        <w:t xml:space="preserve"> he and Nora had two little babies</w:t>
      </w:r>
      <w:r w:rsidR="00D65122" w:rsidRPr="005D64D8">
        <w:rPr>
          <w:rFonts w:ascii="Arial" w:hAnsi="Arial" w:cs="Arial"/>
        </w:rPr>
        <w:t>. A</w:t>
      </w:r>
      <w:r w:rsidRPr="005D64D8">
        <w:rPr>
          <w:rFonts w:ascii="Arial" w:hAnsi="Arial" w:cs="Arial"/>
        </w:rPr>
        <w:t xml:space="preserve"> boy and a girl, </w:t>
      </w:r>
      <w:proofErr w:type="gramStart"/>
      <w:r w:rsidRPr="005D64D8">
        <w:rPr>
          <w:rFonts w:ascii="Arial" w:hAnsi="Arial" w:cs="Arial"/>
        </w:rPr>
        <w:t>Luke</w:t>
      </w:r>
      <w:proofErr w:type="gramEnd"/>
      <w:r w:rsidRPr="005D64D8">
        <w:rPr>
          <w:rFonts w:ascii="Arial" w:hAnsi="Arial" w:cs="Arial"/>
        </w:rPr>
        <w:t xml:space="preserve"> and Madeline. A couple years later, they had another daughter</w:t>
      </w:r>
      <w:r w:rsidR="00D65122" w:rsidRPr="005D64D8">
        <w:rPr>
          <w:rFonts w:ascii="Arial" w:hAnsi="Arial" w:cs="Arial"/>
        </w:rPr>
        <w:t xml:space="preserve">, </w:t>
      </w:r>
      <w:r w:rsidRPr="005D64D8">
        <w:rPr>
          <w:rFonts w:ascii="Arial" w:hAnsi="Arial" w:cs="Arial"/>
        </w:rPr>
        <w:t>Kate.</w:t>
      </w:r>
    </w:p>
    <w:p w14:paraId="143B87C1" w14:textId="164F38C9" w:rsidR="004768BC" w:rsidRPr="005D64D8" w:rsidRDefault="007A60BD" w:rsidP="005D64D8">
      <w:pPr>
        <w:rPr>
          <w:rFonts w:ascii="Arial" w:hAnsi="Arial" w:cs="Arial"/>
        </w:rPr>
      </w:pPr>
      <w:r w:rsidRPr="005D64D8">
        <w:rPr>
          <w:rFonts w:ascii="Arial" w:hAnsi="Arial" w:cs="Arial"/>
          <w:b/>
          <w:bCs/>
        </w:rPr>
        <w:t>Nora:</w:t>
      </w:r>
      <w:r w:rsidR="00134A8E" w:rsidRPr="005D64D8">
        <w:rPr>
          <w:rFonts w:ascii="Arial" w:hAnsi="Arial" w:cs="Arial"/>
        </w:rPr>
        <w:t xml:space="preserve"> </w:t>
      </w:r>
      <w:r w:rsidRPr="005D64D8">
        <w:rPr>
          <w:rFonts w:ascii="Arial" w:hAnsi="Arial" w:cs="Arial"/>
        </w:rPr>
        <w:t>There was a moment when Luke and Maddie were babies</w:t>
      </w:r>
      <w:r w:rsidR="00134A8E" w:rsidRPr="005D64D8">
        <w:rPr>
          <w:rFonts w:ascii="Arial" w:hAnsi="Arial" w:cs="Arial"/>
        </w:rPr>
        <w:t>, w</w:t>
      </w:r>
      <w:r w:rsidRPr="005D64D8">
        <w:rPr>
          <w:rFonts w:ascii="Arial" w:hAnsi="Arial" w:cs="Arial"/>
        </w:rPr>
        <w:t>e had two rockers in the nursery. So</w:t>
      </w:r>
      <w:r w:rsidR="00134A8E" w:rsidRPr="005D64D8">
        <w:rPr>
          <w:rFonts w:ascii="Arial" w:hAnsi="Arial" w:cs="Arial"/>
        </w:rPr>
        <w:t xml:space="preserve">, </w:t>
      </w:r>
      <w:r w:rsidRPr="005D64D8">
        <w:rPr>
          <w:rFonts w:ascii="Arial" w:hAnsi="Arial" w:cs="Arial"/>
        </w:rPr>
        <w:t xml:space="preserve">we'd like </w:t>
      </w:r>
      <w:proofErr w:type="gramStart"/>
      <w:r w:rsidRPr="005D64D8">
        <w:rPr>
          <w:rFonts w:ascii="Arial" w:hAnsi="Arial" w:cs="Arial"/>
        </w:rPr>
        <w:t>sit</w:t>
      </w:r>
      <w:proofErr w:type="gramEnd"/>
      <w:r w:rsidRPr="005D64D8">
        <w:rPr>
          <w:rFonts w:ascii="Arial" w:hAnsi="Arial" w:cs="Arial"/>
        </w:rPr>
        <w:t xml:space="preserve"> side by side and read and play </w:t>
      </w:r>
      <w:r w:rsidR="007E413C">
        <w:rPr>
          <w:rFonts w:ascii="Arial" w:hAnsi="Arial" w:cs="Arial"/>
        </w:rPr>
        <w:t>T</w:t>
      </w:r>
      <w:r w:rsidRPr="005D64D8">
        <w:rPr>
          <w:rFonts w:ascii="Arial" w:hAnsi="Arial" w:cs="Arial"/>
        </w:rPr>
        <w:t>he Beatles lullabies.</w:t>
      </w:r>
    </w:p>
    <w:p w14:paraId="389CCDFD" w14:textId="3695E6FB" w:rsidR="004768BC" w:rsidRPr="005D64D8" w:rsidRDefault="007A60BD" w:rsidP="005D64D8">
      <w:pPr>
        <w:rPr>
          <w:rFonts w:ascii="Arial" w:hAnsi="Arial" w:cs="Arial"/>
        </w:rPr>
      </w:pPr>
      <w:r w:rsidRPr="005D64D8">
        <w:rPr>
          <w:rFonts w:ascii="Arial" w:hAnsi="Arial" w:cs="Arial"/>
          <w:b/>
          <w:bCs/>
        </w:rPr>
        <w:t>April:</w:t>
      </w:r>
      <w:r w:rsidR="00670EFF" w:rsidRPr="005D64D8">
        <w:rPr>
          <w:rFonts w:ascii="Arial" w:hAnsi="Arial" w:cs="Arial"/>
        </w:rPr>
        <w:t xml:space="preserve"> </w:t>
      </w:r>
      <w:r w:rsidRPr="005D64D8">
        <w:rPr>
          <w:rFonts w:ascii="Arial" w:hAnsi="Arial" w:cs="Arial"/>
        </w:rPr>
        <w:t>And in the middle of the night, when they were a bit older and couldn't sleep.</w:t>
      </w:r>
    </w:p>
    <w:p w14:paraId="2EDFE4FA" w14:textId="566D2DE4" w:rsidR="004768BC" w:rsidRPr="005D64D8" w:rsidRDefault="007A60BD" w:rsidP="005D64D8">
      <w:pPr>
        <w:rPr>
          <w:rFonts w:ascii="Arial" w:hAnsi="Arial" w:cs="Arial"/>
        </w:rPr>
      </w:pPr>
      <w:r w:rsidRPr="005D64D8">
        <w:rPr>
          <w:rFonts w:ascii="Arial" w:hAnsi="Arial" w:cs="Arial"/>
          <w:b/>
          <w:bCs/>
        </w:rPr>
        <w:t>Matt:</w:t>
      </w:r>
      <w:r w:rsidR="00670EFF" w:rsidRPr="005D64D8">
        <w:rPr>
          <w:rFonts w:ascii="Arial" w:hAnsi="Arial" w:cs="Arial"/>
        </w:rPr>
        <w:t xml:space="preserve"> </w:t>
      </w:r>
      <w:r w:rsidRPr="005D64D8">
        <w:rPr>
          <w:rFonts w:ascii="Arial" w:hAnsi="Arial" w:cs="Arial"/>
        </w:rPr>
        <w:t>My mentality was</w:t>
      </w:r>
      <w:r w:rsidR="00670EFF" w:rsidRPr="005D64D8">
        <w:rPr>
          <w:rFonts w:ascii="Arial" w:hAnsi="Arial" w:cs="Arial"/>
        </w:rPr>
        <w:t>, "L</w:t>
      </w:r>
      <w:r w:rsidRPr="005D64D8">
        <w:rPr>
          <w:rFonts w:ascii="Arial" w:hAnsi="Arial" w:cs="Arial"/>
        </w:rPr>
        <w:t>et's come up with a new song to sing.</w:t>
      </w:r>
      <w:r w:rsidR="00670EFF" w:rsidRPr="005D64D8">
        <w:rPr>
          <w:rFonts w:ascii="Arial" w:hAnsi="Arial" w:cs="Arial"/>
        </w:rPr>
        <w:t>"</w:t>
      </w:r>
    </w:p>
    <w:p w14:paraId="254968A9" w14:textId="23697F2E" w:rsidR="004768BC" w:rsidRPr="005D64D8" w:rsidRDefault="007A60BD" w:rsidP="005D64D8">
      <w:pPr>
        <w:rPr>
          <w:rFonts w:ascii="Arial" w:hAnsi="Arial" w:cs="Arial"/>
        </w:rPr>
      </w:pPr>
      <w:r w:rsidRPr="005D64D8">
        <w:rPr>
          <w:rFonts w:ascii="Arial" w:hAnsi="Arial" w:cs="Arial"/>
          <w:b/>
          <w:bCs/>
        </w:rPr>
        <w:t>April:</w:t>
      </w:r>
      <w:r w:rsidR="00670EFF" w:rsidRPr="005D64D8">
        <w:rPr>
          <w:rFonts w:ascii="Arial" w:hAnsi="Arial" w:cs="Arial"/>
        </w:rPr>
        <w:t xml:space="preserve"> </w:t>
      </w:r>
      <w:r w:rsidRPr="005D64D8">
        <w:rPr>
          <w:rFonts w:ascii="Arial" w:hAnsi="Arial" w:cs="Arial"/>
        </w:rPr>
        <w:t>So</w:t>
      </w:r>
      <w:r w:rsidR="007E413C">
        <w:rPr>
          <w:rFonts w:ascii="Arial" w:hAnsi="Arial" w:cs="Arial"/>
        </w:rPr>
        <w:t>,</w:t>
      </w:r>
      <w:r w:rsidRPr="005D64D8">
        <w:rPr>
          <w:rFonts w:ascii="Arial" w:hAnsi="Arial" w:cs="Arial"/>
        </w:rPr>
        <w:t xml:space="preserve"> he turned back to the repertoire in his head</w:t>
      </w:r>
      <w:r w:rsidR="00670EFF" w:rsidRPr="005D64D8">
        <w:rPr>
          <w:rFonts w:ascii="Arial" w:hAnsi="Arial" w:cs="Arial"/>
        </w:rPr>
        <w:t>.</w:t>
      </w:r>
    </w:p>
    <w:p w14:paraId="3049B049" w14:textId="65A9B25E" w:rsidR="004768BC" w:rsidRPr="005D64D8" w:rsidRDefault="007A60BD" w:rsidP="005D64D8">
      <w:pPr>
        <w:rPr>
          <w:rFonts w:ascii="Arial" w:hAnsi="Arial" w:cs="Arial"/>
        </w:rPr>
      </w:pPr>
      <w:r w:rsidRPr="005D64D8">
        <w:rPr>
          <w:rFonts w:ascii="Arial" w:hAnsi="Arial" w:cs="Arial"/>
          <w:b/>
          <w:bCs/>
        </w:rPr>
        <w:t>Matt:</w:t>
      </w:r>
      <w:r w:rsidR="00670EFF" w:rsidRPr="005D64D8">
        <w:rPr>
          <w:rFonts w:ascii="Arial" w:hAnsi="Arial" w:cs="Arial"/>
        </w:rPr>
        <w:t xml:space="preserve"> </w:t>
      </w:r>
      <w:r w:rsidR="007E413C">
        <w:rPr>
          <w:rFonts w:ascii="Arial" w:hAnsi="Arial" w:cs="Arial"/>
        </w:rPr>
        <w:t xml:space="preserve">Prince, </w:t>
      </w:r>
      <w:r w:rsidRPr="005D64D8">
        <w:rPr>
          <w:rFonts w:ascii="Arial" w:hAnsi="Arial" w:cs="Arial"/>
        </w:rPr>
        <w:t xml:space="preserve">I can't really think of anything offhand that is going to console a crying toddler. Michael Jackson was next and working my way to </w:t>
      </w:r>
      <w:r w:rsidR="00670EFF" w:rsidRPr="005D64D8">
        <w:rPr>
          <w:rFonts w:ascii="Arial" w:hAnsi="Arial" w:cs="Arial"/>
        </w:rPr>
        <w:t>U2</w:t>
      </w:r>
      <w:r w:rsidRPr="005D64D8">
        <w:rPr>
          <w:rFonts w:ascii="Arial" w:hAnsi="Arial" w:cs="Arial"/>
        </w:rPr>
        <w:t>. And so</w:t>
      </w:r>
      <w:r w:rsidR="007E413C">
        <w:rPr>
          <w:rFonts w:ascii="Arial" w:hAnsi="Arial" w:cs="Arial"/>
        </w:rPr>
        <w:t>,</w:t>
      </w:r>
      <w:r w:rsidRPr="005D64D8">
        <w:rPr>
          <w:rFonts w:ascii="Arial" w:hAnsi="Arial" w:cs="Arial"/>
        </w:rPr>
        <w:t xml:space="preserve"> I would sing and probably </w:t>
      </w:r>
      <w:r w:rsidR="007E413C">
        <w:rPr>
          <w:rFonts w:ascii="Arial" w:hAnsi="Arial" w:cs="Arial"/>
        </w:rPr>
        <w:t xml:space="preserve">would </w:t>
      </w:r>
      <w:r w:rsidRPr="005D64D8">
        <w:rPr>
          <w:rFonts w:ascii="Arial" w:hAnsi="Arial" w:cs="Arial"/>
        </w:rPr>
        <w:t>butcher the lyrics but that's the beauty of singing</w:t>
      </w:r>
      <w:r w:rsidR="007E413C">
        <w:rPr>
          <w:rFonts w:ascii="Arial" w:hAnsi="Arial" w:cs="Arial"/>
        </w:rPr>
        <w:t xml:space="preserve"> to a 2-year-old</w:t>
      </w:r>
      <w:r w:rsidRPr="005D64D8">
        <w:rPr>
          <w:rFonts w:ascii="Arial" w:hAnsi="Arial" w:cs="Arial"/>
        </w:rPr>
        <w:t>. I can remember Kate</w:t>
      </w:r>
      <w:r w:rsidR="004778A7">
        <w:rPr>
          <w:rFonts w:ascii="Arial" w:hAnsi="Arial" w:cs="Arial"/>
        </w:rPr>
        <w:t>, "S</w:t>
      </w:r>
      <w:r w:rsidRPr="005D64D8">
        <w:rPr>
          <w:rFonts w:ascii="Arial" w:hAnsi="Arial" w:cs="Arial"/>
        </w:rPr>
        <w:t xml:space="preserve">ing the </w:t>
      </w:r>
      <w:proofErr w:type="spellStart"/>
      <w:r w:rsidR="00670EFF" w:rsidRPr="005D64D8">
        <w:rPr>
          <w:rFonts w:ascii="Arial" w:hAnsi="Arial" w:cs="Arial"/>
        </w:rPr>
        <w:t>U2</w:t>
      </w:r>
      <w:proofErr w:type="spellEnd"/>
      <w:r w:rsidR="00670EFF" w:rsidRPr="005D64D8">
        <w:rPr>
          <w:rFonts w:ascii="Arial" w:hAnsi="Arial" w:cs="Arial"/>
        </w:rPr>
        <w:t xml:space="preserve"> </w:t>
      </w:r>
      <w:r w:rsidRPr="005D64D8">
        <w:rPr>
          <w:rFonts w:ascii="Arial" w:hAnsi="Arial" w:cs="Arial"/>
        </w:rPr>
        <w:t>song.</w:t>
      </w:r>
      <w:r w:rsidR="004778A7">
        <w:rPr>
          <w:rFonts w:ascii="Arial" w:hAnsi="Arial" w:cs="Arial"/>
        </w:rPr>
        <w:t>"</w:t>
      </w:r>
    </w:p>
    <w:p w14:paraId="1827D3E5" w14:textId="3D13EA1A" w:rsidR="004768BC" w:rsidRPr="005D64D8" w:rsidRDefault="007A60BD" w:rsidP="005D64D8">
      <w:pPr>
        <w:rPr>
          <w:rFonts w:ascii="Arial" w:hAnsi="Arial" w:cs="Arial"/>
        </w:rPr>
      </w:pPr>
      <w:r w:rsidRPr="005D64D8">
        <w:rPr>
          <w:rFonts w:ascii="Arial" w:hAnsi="Arial" w:cs="Arial"/>
          <w:b/>
          <w:bCs/>
        </w:rPr>
        <w:t>April:</w:t>
      </w:r>
      <w:r w:rsidR="00DC53A7" w:rsidRPr="005D64D8">
        <w:rPr>
          <w:rFonts w:ascii="Arial" w:hAnsi="Arial" w:cs="Arial"/>
        </w:rPr>
        <w:t xml:space="preserve"> </w:t>
      </w:r>
      <w:r w:rsidRPr="005D64D8">
        <w:rPr>
          <w:rFonts w:ascii="Arial" w:hAnsi="Arial" w:cs="Arial"/>
        </w:rPr>
        <w:t xml:space="preserve">He looked up the lyrics and read them while he listened back to the song, just like in his old apartment with the </w:t>
      </w:r>
      <w:r w:rsidR="006A0988" w:rsidRPr="005D64D8">
        <w:rPr>
          <w:rFonts w:ascii="Arial" w:hAnsi="Arial" w:cs="Arial"/>
        </w:rPr>
        <w:t xml:space="preserve">Portal </w:t>
      </w:r>
      <w:r w:rsidRPr="005D64D8">
        <w:rPr>
          <w:rFonts w:ascii="Arial" w:hAnsi="Arial" w:cs="Arial"/>
        </w:rPr>
        <w:t xml:space="preserve">of </w:t>
      </w:r>
      <w:r w:rsidR="006A0988" w:rsidRPr="005D64D8">
        <w:rPr>
          <w:rFonts w:ascii="Arial" w:hAnsi="Arial" w:cs="Arial"/>
        </w:rPr>
        <w:t>Knowledge</w:t>
      </w:r>
      <w:r w:rsidRPr="005D64D8">
        <w:rPr>
          <w:rFonts w:ascii="Arial" w:hAnsi="Arial" w:cs="Arial"/>
        </w:rPr>
        <w:t>.</w:t>
      </w:r>
    </w:p>
    <w:p w14:paraId="1278664B" w14:textId="66538512" w:rsidR="007C43D9" w:rsidRPr="005D64D8" w:rsidRDefault="007A60BD" w:rsidP="005D64D8">
      <w:pPr>
        <w:rPr>
          <w:rFonts w:ascii="Arial" w:hAnsi="Arial" w:cs="Arial"/>
        </w:rPr>
      </w:pPr>
      <w:r w:rsidRPr="005D64D8">
        <w:rPr>
          <w:rFonts w:ascii="Arial" w:hAnsi="Arial" w:cs="Arial"/>
          <w:b/>
          <w:bCs/>
        </w:rPr>
        <w:t>Matt:</w:t>
      </w:r>
      <w:r w:rsidR="007C43D9" w:rsidRPr="005D64D8">
        <w:rPr>
          <w:rFonts w:ascii="Arial" w:hAnsi="Arial" w:cs="Arial"/>
        </w:rPr>
        <w:t xml:space="preserve"> </w:t>
      </w:r>
      <w:r w:rsidRPr="005D64D8">
        <w:rPr>
          <w:rFonts w:ascii="Arial" w:hAnsi="Arial" w:cs="Arial"/>
        </w:rPr>
        <w:t xml:space="preserve">When I listen to </w:t>
      </w:r>
      <w:r w:rsidR="005253EF" w:rsidRPr="005D64D8">
        <w:rPr>
          <w:rFonts w:ascii="Arial" w:hAnsi="Arial" w:cs="Arial"/>
          <w:i/>
          <w:iCs/>
        </w:rPr>
        <w:t>All I Want Is You</w:t>
      </w:r>
      <w:r w:rsidR="006A0988">
        <w:rPr>
          <w:rFonts w:ascii="Arial" w:hAnsi="Arial" w:cs="Arial"/>
        </w:rPr>
        <w:t xml:space="preserve"> now</w:t>
      </w:r>
      <w:r w:rsidR="007C43D9" w:rsidRPr="005D64D8">
        <w:rPr>
          <w:rFonts w:ascii="Arial" w:hAnsi="Arial" w:cs="Arial"/>
          <w:i/>
          <w:iCs/>
        </w:rPr>
        <w:t xml:space="preserve">, </w:t>
      </w:r>
      <w:r w:rsidRPr="005D64D8">
        <w:rPr>
          <w:rFonts w:ascii="Arial" w:hAnsi="Arial" w:cs="Arial"/>
        </w:rPr>
        <w:t>the memory it takes me back to is Kate being an infant and toddler</w:t>
      </w:r>
      <w:r w:rsidR="007C43D9" w:rsidRPr="005D64D8">
        <w:rPr>
          <w:rFonts w:ascii="Arial" w:hAnsi="Arial" w:cs="Arial"/>
        </w:rPr>
        <w:t xml:space="preserve">, </w:t>
      </w:r>
      <w:r w:rsidRPr="005D64D8">
        <w:rPr>
          <w:rFonts w:ascii="Arial" w:hAnsi="Arial" w:cs="Arial"/>
        </w:rPr>
        <w:t xml:space="preserve">and there aren't very many songs at all that I listen to now </w:t>
      </w:r>
      <w:r w:rsidR="002C3D44">
        <w:rPr>
          <w:rFonts w:ascii="Arial" w:hAnsi="Arial" w:cs="Arial"/>
        </w:rPr>
        <w:t xml:space="preserve">where </w:t>
      </w:r>
      <w:r w:rsidRPr="005D64D8">
        <w:rPr>
          <w:rFonts w:ascii="Arial" w:hAnsi="Arial" w:cs="Arial"/>
        </w:rPr>
        <w:t xml:space="preserve">my memory is of something that occurred after I lost my hearing. And I didn't realize that until right now. </w:t>
      </w:r>
    </w:p>
    <w:p w14:paraId="21FBB600" w14:textId="7D897EA9" w:rsidR="007C43D9" w:rsidRPr="005D64D8" w:rsidRDefault="007A60BD" w:rsidP="005D64D8">
      <w:pPr>
        <w:rPr>
          <w:rFonts w:ascii="Arial" w:hAnsi="Arial" w:cs="Arial"/>
        </w:rPr>
      </w:pPr>
      <w:r w:rsidRPr="005D64D8">
        <w:rPr>
          <w:rFonts w:ascii="Arial" w:hAnsi="Arial" w:cs="Arial"/>
          <w:b/>
          <w:bCs/>
        </w:rPr>
        <w:t>April:</w:t>
      </w:r>
      <w:r w:rsidR="007C43D9" w:rsidRPr="005D64D8">
        <w:rPr>
          <w:rFonts w:ascii="Arial" w:hAnsi="Arial" w:cs="Arial"/>
        </w:rPr>
        <w:t xml:space="preserve"> </w:t>
      </w:r>
      <w:r w:rsidRPr="005D64D8">
        <w:rPr>
          <w:rFonts w:ascii="Arial" w:hAnsi="Arial" w:cs="Arial"/>
        </w:rPr>
        <w:t>Luke and Maddie are 11</w:t>
      </w:r>
      <w:r w:rsidR="007C43D9" w:rsidRPr="005D64D8">
        <w:rPr>
          <w:rFonts w:ascii="Arial" w:hAnsi="Arial" w:cs="Arial"/>
        </w:rPr>
        <w:t xml:space="preserve"> n</w:t>
      </w:r>
      <w:r w:rsidRPr="005D64D8">
        <w:rPr>
          <w:rFonts w:ascii="Arial" w:hAnsi="Arial" w:cs="Arial"/>
        </w:rPr>
        <w:t>ow</w:t>
      </w:r>
      <w:r w:rsidR="007C43D9" w:rsidRPr="005D64D8">
        <w:rPr>
          <w:rFonts w:ascii="Arial" w:hAnsi="Arial" w:cs="Arial"/>
        </w:rPr>
        <w:t xml:space="preserve">, </w:t>
      </w:r>
      <w:r w:rsidRPr="005D64D8">
        <w:rPr>
          <w:rFonts w:ascii="Arial" w:hAnsi="Arial" w:cs="Arial"/>
        </w:rPr>
        <w:t xml:space="preserve">Kate is </w:t>
      </w:r>
      <w:r w:rsidR="002C3D44">
        <w:rPr>
          <w:rFonts w:ascii="Arial" w:hAnsi="Arial" w:cs="Arial"/>
        </w:rPr>
        <w:t>9</w:t>
      </w:r>
      <w:r w:rsidR="007C43D9" w:rsidRPr="005D64D8">
        <w:rPr>
          <w:rFonts w:ascii="Arial" w:hAnsi="Arial" w:cs="Arial"/>
        </w:rPr>
        <w:t>.</w:t>
      </w:r>
    </w:p>
    <w:p w14:paraId="530D5924" w14:textId="2C2450A9" w:rsidR="007C43D9" w:rsidRPr="005D64D8" w:rsidRDefault="007A60BD" w:rsidP="005D64D8">
      <w:pPr>
        <w:rPr>
          <w:rFonts w:ascii="Arial" w:hAnsi="Arial" w:cs="Arial"/>
        </w:rPr>
      </w:pPr>
      <w:r w:rsidRPr="005D64D8">
        <w:rPr>
          <w:rFonts w:ascii="Arial" w:hAnsi="Arial" w:cs="Arial"/>
          <w:b/>
          <w:bCs/>
        </w:rPr>
        <w:t>Matt:</w:t>
      </w:r>
      <w:r w:rsidR="007C43D9" w:rsidRPr="005D64D8">
        <w:rPr>
          <w:rFonts w:ascii="Arial" w:hAnsi="Arial" w:cs="Arial"/>
        </w:rPr>
        <w:t xml:space="preserve"> W</w:t>
      </w:r>
      <w:r w:rsidRPr="005D64D8">
        <w:rPr>
          <w:rFonts w:ascii="Arial" w:hAnsi="Arial" w:cs="Arial"/>
        </w:rPr>
        <w:t>hen you go to bed</w:t>
      </w:r>
      <w:r w:rsidR="007C43D9" w:rsidRPr="005D64D8">
        <w:rPr>
          <w:rFonts w:ascii="Arial" w:hAnsi="Arial" w:cs="Arial"/>
        </w:rPr>
        <w:t>, d</w:t>
      </w:r>
      <w:r w:rsidRPr="005D64D8">
        <w:rPr>
          <w:rFonts w:ascii="Arial" w:hAnsi="Arial" w:cs="Arial"/>
        </w:rPr>
        <w:t xml:space="preserve">o you remember </w:t>
      </w:r>
      <w:r w:rsidR="007C43D9" w:rsidRPr="005D64D8">
        <w:rPr>
          <w:rFonts w:ascii="Arial" w:hAnsi="Arial" w:cs="Arial"/>
        </w:rPr>
        <w:t>that song you asked me to sing?</w:t>
      </w:r>
    </w:p>
    <w:p w14:paraId="64B9E899" w14:textId="77777777" w:rsidR="007C43D9" w:rsidRPr="005D64D8" w:rsidRDefault="007C43D9" w:rsidP="005D64D8">
      <w:pPr>
        <w:rPr>
          <w:rFonts w:ascii="Arial" w:hAnsi="Arial" w:cs="Arial"/>
        </w:rPr>
      </w:pPr>
      <w:r w:rsidRPr="005D64D8">
        <w:rPr>
          <w:rFonts w:ascii="Arial" w:hAnsi="Arial" w:cs="Arial"/>
          <w:b/>
          <w:bCs/>
        </w:rPr>
        <w:t xml:space="preserve">Kate: </w:t>
      </w:r>
      <w:r w:rsidRPr="005D64D8">
        <w:rPr>
          <w:rFonts w:ascii="Arial" w:hAnsi="Arial" w:cs="Arial"/>
        </w:rPr>
        <w:t xml:space="preserve">Oh, yeah, that song I remember--[crosstalk] </w:t>
      </w:r>
    </w:p>
    <w:p w14:paraId="08744975" w14:textId="08372E40" w:rsidR="00A9704C" w:rsidRPr="005D64D8" w:rsidRDefault="007A60BD" w:rsidP="005D64D8">
      <w:pPr>
        <w:rPr>
          <w:rFonts w:ascii="Arial" w:hAnsi="Arial" w:cs="Arial"/>
        </w:rPr>
      </w:pPr>
      <w:r w:rsidRPr="005D64D8">
        <w:rPr>
          <w:rFonts w:ascii="Arial" w:hAnsi="Arial" w:cs="Arial"/>
          <w:b/>
          <w:bCs/>
        </w:rPr>
        <w:t>Matt:</w:t>
      </w:r>
      <w:r w:rsidR="007C43D9" w:rsidRPr="005D64D8">
        <w:rPr>
          <w:rFonts w:ascii="Arial" w:hAnsi="Arial" w:cs="Arial"/>
        </w:rPr>
        <w:t xml:space="preserve"> You'd say, "</w:t>
      </w:r>
      <w:r w:rsidRPr="005D64D8">
        <w:rPr>
          <w:rFonts w:ascii="Arial" w:hAnsi="Arial" w:cs="Arial"/>
        </w:rPr>
        <w:t xml:space="preserve">Sing me </w:t>
      </w:r>
      <w:r w:rsidR="007C43D9" w:rsidRPr="005D64D8">
        <w:rPr>
          <w:rFonts w:ascii="Arial" w:hAnsi="Arial" w:cs="Arial"/>
        </w:rPr>
        <w:t xml:space="preserve">U2 song." </w:t>
      </w:r>
      <w:r w:rsidR="00FB14C0" w:rsidRPr="005D64D8">
        <w:rPr>
          <w:rFonts w:ascii="Arial" w:hAnsi="Arial" w:cs="Arial"/>
        </w:rPr>
        <w:t xml:space="preserve">[humming </w:t>
      </w:r>
      <w:r w:rsidR="00A9704C" w:rsidRPr="005D64D8">
        <w:rPr>
          <w:rFonts w:ascii="Arial" w:hAnsi="Arial" w:cs="Arial"/>
          <w:i/>
          <w:iCs/>
        </w:rPr>
        <w:t xml:space="preserve">All I Want Is </w:t>
      </w:r>
      <w:proofErr w:type="gramStart"/>
      <w:r w:rsidR="00A9704C" w:rsidRPr="005D64D8">
        <w:rPr>
          <w:rFonts w:ascii="Arial" w:hAnsi="Arial" w:cs="Arial"/>
          <w:i/>
          <w:iCs/>
        </w:rPr>
        <w:t>You</w:t>
      </w:r>
      <w:proofErr w:type="gramEnd"/>
      <w:r w:rsidR="00A9704C" w:rsidRPr="005D64D8">
        <w:rPr>
          <w:rFonts w:ascii="Arial" w:hAnsi="Arial" w:cs="Arial"/>
        </w:rPr>
        <w:t xml:space="preserve"> song</w:t>
      </w:r>
      <w:r w:rsidR="00FB14C0" w:rsidRPr="005D64D8">
        <w:rPr>
          <w:rFonts w:ascii="Arial" w:hAnsi="Arial" w:cs="Arial"/>
        </w:rPr>
        <w:t xml:space="preserve">] </w:t>
      </w:r>
    </w:p>
    <w:p w14:paraId="07B212C3" w14:textId="77777777" w:rsidR="00A9704C" w:rsidRPr="005D64D8" w:rsidRDefault="00A9704C" w:rsidP="005D64D8">
      <w:pPr>
        <w:rPr>
          <w:rFonts w:ascii="Arial" w:hAnsi="Arial" w:cs="Arial"/>
        </w:rPr>
      </w:pPr>
      <w:r w:rsidRPr="005D64D8">
        <w:rPr>
          <w:rFonts w:ascii="Arial" w:hAnsi="Arial" w:cs="Arial"/>
        </w:rPr>
        <w:t>[</w:t>
      </w:r>
      <w:r w:rsidRPr="008C7E86">
        <w:rPr>
          <w:rFonts w:ascii="Arial" w:hAnsi="Arial" w:cs="Arial"/>
          <w:i/>
          <w:iCs/>
        </w:rPr>
        <w:t>All I Want Is You</w:t>
      </w:r>
      <w:r w:rsidRPr="005D64D8">
        <w:rPr>
          <w:rFonts w:ascii="Arial" w:hAnsi="Arial" w:cs="Arial"/>
        </w:rPr>
        <w:t xml:space="preserve"> instrumental]</w:t>
      </w:r>
    </w:p>
    <w:p w14:paraId="7FE1A43E" w14:textId="015EACFF" w:rsidR="004768BC" w:rsidRPr="005D64D8" w:rsidRDefault="007A60BD" w:rsidP="005D64D8">
      <w:pPr>
        <w:rPr>
          <w:rFonts w:ascii="Arial" w:hAnsi="Arial" w:cs="Arial"/>
        </w:rPr>
      </w:pPr>
      <w:r w:rsidRPr="005D64D8">
        <w:rPr>
          <w:rFonts w:ascii="Arial" w:hAnsi="Arial" w:cs="Arial"/>
          <w:b/>
          <w:bCs/>
        </w:rPr>
        <w:t>Glynn:</w:t>
      </w:r>
      <w:r w:rsidR="00BF535D" w:rsidRPr="005D64D8">
        <w:rPr>
          <w:rFonts w:ascii="Arial" w:hAnsi="Arial" w:cs="Arial"/>
        </w:rPr>
        <w:t xml:space="preserve"> T</w:t>
      </w:r>
      <w:r w:rsidRPr="005D64D8">
        <w:rPr>
          <w:rFonts w:ascii="Arial" w:hAnsi="Arial" w:cs="Arial"/>
        </w:rPr>
        <w:t xml:space="preserve">hank you so much to Matt </w:t>
      </w:r>
      <w:r w:rsidR="00BF535D" w:rsidRPr="005D64D8">
        <w:rPr>
          <w:rFonts w:ascii="Arial" w:hAnsi="Arial" w:cs="Arial"/>
        </w:rPr>
        <w:t xml:space="preserve">Hay </w:t>
      </w:r>
      <w:r w:rsidRPr="005D64D8">
        <w:rPr>
          <w:rFonts w:ascii="Arial" w:hAnsi="Arial" w:cs="Arial"/>
        </w:rPr>
        <w:t xml:space="preserve">for sharing your story to </w:t>
      </w:r>
      <w:r w:rsidR="00BF535D" w:rsidRPr="005D64D8">
        <w:rPr>
          <w:rFonts w:ascii="Arial" w:hAnsi="Arial" w:cs="Arial"/>
        </w:rPr>
        <w:t>S</w:t>
      </w:r>
      <w:r w:rsidRPr="005D64D8">
        <w:rPr>
          <w:rFonts w:ascii="Arial" w:hAnsi="Arial" w:cs="Arial"/>
        </w:rPr>
        <w:t xml:space="preserve">nap. A version of that story first aired on KQED’s </w:t>
      </w:r>
      <w:proofErr w:type="spellStart"/>
      <w:r w:rsidRPr="005D64D8">
        <w:rPr>
          <w:rFonts w:ascii="Arial" w:hAnsi="Arial" w:cs="Arial"/>
        </w:rPr>
        <w:t>Q’ed</w:t>
      </w:r>
      <w:proofErr w:type="spellEnd"/>
      <w:r w:rsidRPr="005D64D8">
        <w:rPr>
          <w:rFonts w:ascii="Arial" w:hAnsi="Arial" w:cs="Arial"/>
        </w:rPr>
        <w:t xml:space="preserve"> Up podcast, go get that one. The original sound design was by April </w:t>
      </w:r>
      <w:proofErr w:type="spellStart"/>
      <w:r w:rsidRPr="005D64D8">
        <w:rPr>
          <w:rFonts w:ascii="Arial" w:hAnsi="Arial" w:cs="Arial"/>
        </w:rPr>
        <w:t>Dembosky</w:t>
      </w:r>
      <w:proofErr w:type="spellEnd"/>
      <w:r w:rsidRPr="005D64D8">
        <w:rPr>
          <w:rFonts w:ascii="Arial" w:hAnsi="Arial" w:cs="Arial"/>
        </w:rPr>
        <w:t xml:space="preserve">. That story was produced by April </w:t>
      </w:r>
      <w:proofErr w:type="spellStart"/>
      <w:r w:rsidRPr="005D64D8">
        <w:rPr>
          <w:rFonts w:ascii="Arial" w:hAnsi="Arial" w:cs="Arial"/>
        </w:rPr>
        <w:t>Dembosky</w:t>
      </w:r>
      <w:proofErr w:type="spellEnd"/>
      <w:r w:rsidRPr="005D64D8">
        <w:rPr>
          <w:rFonts w:ascii="Arial" w:hAnsi="Arial" w:cs="Arial"/>
        </w:rPr>
        <w:t>.</w:t>
      </w:r>
    </w:p>
    <w:p w14:paraId="57F7973F" w14:textId="77777777" w:rsidR="007A60BD" w:rsidRPr="005D64D8" w:rsidRDefault="007A60BD" w:rsidP="005D64D8">
      <w:pPr>
        <w:rPr>
          <w:rFonts w:ascii="Arial" w:hAnsi="Arial" w:cs="Arial"/>
        </w:rPr>
      </w:pPr>
      <w:r w:rsidRPr="005D64D8">
        <w:rPr>
          <w:rFonts w:ascii="Arial" w:hAnsi="Arial" w:cs="Arial"/>
        </w:rPr>
        <w:t xml:space="preserve">[upbeat music] </w:t>
      </w:r>
    </w:p>
    <w:p w14:paraId="18CF3619" w14:textId="78ECB2ED" w:rsidR="004768BC" w:rsidRPr="005D64D8" w:rsidRDefault="007A60BD" w:rsidP="005D64D8">
      <w:pPr>
        <w:rPr>
          <w:rFonts w:ascii="Arial" w:hAnsi="Arial" w:cs="Arial"/>
        </w:rPr>
      </w:pPr>
      <w:r w:rsidRPr="005D64D8">
        <w:rPr>
          <w:rFonts w:ascii="Arial" w:hAnsi="Arial" w:cs="Arial"/>
        </w:rPr>
        <w:lastRenderedPageBreak/>
        <w:t>Now, Snappers, this is not the news. No way is this the news. In fact, you could dance to the beat of your very own drummer, not realizing that your very own drummer doesn't even have a beat. And you would still, still not be as far away from the news as this is</w:t>
      </w:r>
      <w:r w:rsidR="008C7E86">
        <w:rPr>
          <w:rFonts w:ascii="Arial" w:hAnsi="Arial" w:cs="Arial"/>
        </w:rPr>
        <w:t xml:space="preserve">. </w:t>
      </w:r>
      <w:r w:rsidR="008C7E86" w:rsidRPr="005D64D8">
        <w:rPr>
          <w:rFonts w:ascii="Arial" w:hAnsi="Arial" w:cs="Arial"/>
        </w:rPr>
        <w:t xml:space="preserve">But </w:t>
      </w:r>
      <w:r w:rsidRPr="005D64D8">
        <w:rPr>
          <w:rFonts w:ascii="Arial" w:hAnsi="Arial" w:cs="Arial"/>
        </w:rPr>
        <w:t>this is PRX.</w:t>
      </w:r>
    </w:p>
    <w:p w14:paraId="2C16D411" w14:textId="405F8154" w:rsidR="007A60BD" w:rsidRPr="005D64D8" w:rsidRDefault="007A60BD" w:rsidP="005D64D8">
      <w:pPr>
        <w:rPr>
          <w:rFonts w:ascii="Arial" w:hAnsi="Arial" w:cs="Arial"/>
          <w:i/>
          <w:iCs/>
        </w:rPr>
      </w:pPr>
      <w:r w:rsidRPr="005D64D8">
        <w:rPr>
          <w:rFonts w:ascii="Arial" w:hAnsi="Arial" w:cs="Arial"/>
          <w:i/>
          <w:iCs/>
        </w:rPr>
        <w:t xml:space="preserve">[Transcript provided by SpeechDocs Podcast Transcription] </w:t>
      </w:r>
    </w:p>
    <w:sectPr w:rsidR="007A60BD" w:rsidRPr="005D64D8"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227FF" w14:textId="77777777" w:rsidR="00BB6BAA" w:rsidRDefault="00BB6BAA">
      <w:pPr>
        <w:spacing w:after="0" w:line="240" w:lineRule="auto"/>
      </w:pPr>
      <w:r>
        <w:separator/>
      </w:r>
    </w:p>
  </w:endnote>
  <w:endnote w:type="continuationSeparator" w:id="0">
    <w:p w14:paraId="5B21DE0E" w14:textId="77777777" w:rsidR="00BB6BAA" w:rsidRDefault="00BB6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920EAA9" w14:textId="239152B1"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2736C">
          <w:rPr>
            <w:rStyle w:val="PageNumber"/>
            <w:noProof/>
          </w:rPr>
          <w:t>- 2 -</w:t>
        </w:r>
        <w:r>
          <w:rPr>
            <w:rStyle w:val="PageNumber"/>
          </w:rPr>
          <w:fldChar w:fldCharType="end"/>
        </w:r>
      </w:p>
    </w:sdtContent>
  </w:sdt>
  <w:sdt>
    <w:sdtPr>
      <w:rPr>
        <w:rStyle w:val="PageNumber"/>
      </w:rPr>
      <w:id w:val="937484424"/>
      <w:docPartObj>
        <w:docPartGallery w:val="Page Numbers (Bottom of Page)"/>
        <w:docPartUnique/>
      </w:docPartObj>
    </w:sdtPr>
    <w:sdtContent>
      <w:p w14:paraId="6ED71588" w14:textId="348E60E6"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2736C">
          <w:rPr>
            <w:rStyle w:val="PageNumber"/>
            <w:noProof/>
          </w:rPr>
          <w:t>- 2 -</w:t>
        </w:r>
        <w:r>
          <w:rPr>
            <w:rStyle w:val="PageNumber"/>
          </w:rPr>
          <w:fldChar w:fldCharType="end"/>
        </w:r>
      </w:p>
    </w:sdtContent>
  </w:sdt>
  <w:p w14:paraId="4C61EED4" w14:textId="77777777" w:rsidR="001216B9" w:rsidRDefault="0012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17D08" w14:textId="77777777" w:rsidR="00BB6BAA" w:rsidRDefault="00BB6BAA">
      <w:pPr>
        <w:spacing w:after="0" w:line="240" w:lineRule="auto"/>
      </w:pPr>
      <w:r>
        <w:separator/>
      </w:r>
    </w:p>
  </w:footnote>
  <w:footnote w:type="continuationSeparator" w:id="0">
    <w:p w14:paraId="18F70195" w14:textId="77777777" w:rsidR="00BB6BAA" w:rsidRDefault="00BB6B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475638193">
    <w:abstractNumId w:val="8"/>
  </w:num>
  <w:num w:numId="2" w16cid:durableId="867909002">
    <w:abstractNumId w:val="6"/>
  </w:num>
  <w:num w:numId="3" w16cid:durableId="1314332086">
    <w:abstractNumId w:val="5"/>
  </w:num>
  <w:num w:numId="4" w16cid:durableId="170923028">
    <w:abstractNumId w:val="4"/>
  </w:num>
  <w:num w:numId="5" w16cid:durableId="2086755873">
    <w:abstractNumId w:val="7"/>
  </w:num>
  <w:num w:numId="6" w16cid:durableId="1307006791">
    <w:abstractNumId w:val="3"/>
  </w:num>
  <w:num w:numId="7" w16cid:durableId="2059162047">
    <w:abstractNumId w:val="2"/>
  </w:num>
  <w:num w:numId="8" w16cid:durableId="805003587">
    <w:abstractNumId w:val="1"/>
  </w:num>
  <w:num w:numId="9" w16cid:durableId="203726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31A9"/>
    <w:rsid w:val="00011077"/>
    <w:rsid w:val="00013D01"/>
    <w:rsid w:val="000248E3"/>
    <w:rsid w:val="000254A3"/>
    <w:rsid w:val="000303B8"/>
    <w:rsid w:val="00034616"/>
    <w:rsid w:val="00034F40"/>
    <w:rsid w:val="00050A6B"/>
    <w:rsid w:val="0006063C"/>
    <w:rsid w:val="00066610"/>
    <w:rsid w:val="000774C5"/>
    <w:rsid w:val="0008418B"/>
    <w:rsid w:val="00093043"/>
    <w:rsid w:val="00095903"/>
    <w:rsid w:val="000B2E66"/>
    <w:rsid w:val="000D0BE5"/>
    <w:rsid w:val="000D0C0B"/>
    <w:rsid w:val="000D1B5D"/>
    <w:rsid w:val="000D7736"/>
    <w:rsid w:val="000E0904"/>
    <w:rsid w:val="000E233A"/>
    <w:rsid w:val="000E6EFB"/>
    <w:rsid w:val="000F2200"/>
    <w:rsid w:val="000F34B7"/>
    <w:rsid w:val="000F3A13"/>
    <w:rsid w:val="00102802"/>
    <w:rsid w:val="001039D8"/>
    <w:rsid w:val="00120F07"/>
    <w:rsid w:val="00121630"/>
    <w:rsid w:val="001216B9"/>
    <w:rsid w:val="00122994"/>
    <w:rsid w:val="00123788"/>
    <w:rsid w:val="00127567"/>
    <w:rsid w:val="00133CEE"/>
    <w:rsid w:val="00134A8E"/>
    <w:rsid w:val="00137A67"/>
    <w:rsid w:val="00145E44"/>
    <w:rsid w:val="0015074B"/>
    <w:rsid w:val="00152B35"/>
    <w:rsid w:val="00153111"/>
    <w:rsid w:val="00164124"/>
    <w:rsid w:val="0017361D"/>
    <w:rsid w:val="00187322"/>
    <w:rsid w:val="00190B1C"/>
    <w:rsid w:val="001A0AD0"/>
    <w:rsid w:val="001B42D9"/>
    <w:rsid w:val="001B48B0"/>
    <w:rsid w:val="001C4A49"/>
    <w:rsid w:val="001E1D35"/>
    <w:rsid w:val="001E407D"/>
    <w:rsid w:val="001F11C7"/>
    <w:rsid w:val="001F11FF"/>
    <w:rsid w:val="001F443A"/>
    <w:rsid w:val="00210516"/>
    <w:rsid w:val="00215511"/>
    <w:rsid w:val="002223D0"/>
    <w:rsid w:val="002274ED"/>
    <w:rsid w:val="00254B5E"/>
    <w:rsid w:val="002634F2"/>
    <w:rsid w:val="00267299"/>
    <w:rsid w:val="00290C35"/>
    <w:rsid w:val="00292B5D"/>
    <w:rsid w:val="002935FE"/>
    <w:rsid w:val="0029639D"/>
    <w:rsid w:val="002A50C4"/>
    <w:rsid w:val="002B5184"/>
    <w:rsid w:val="002C3D44"/>
    <w:rsid w:val="002E54B2"/>
    <w:rsid w:val="002E6184"/>
    <w:rsid w:val="002E77F7"/>
    <w:rsid w:val="00300C20"/>
    <w:rsid w:val="00304746"/>
    <w:rsid w:val="00305E64"/>
    <w:rsid w:val="00306B3A"/>
    <w:rsid w:val="00315971"/>
    <w:rsid w:val="00325E02"/>
    <w:rsid w:val="003261A7"/>
    <w:rsid w:val="00326F90"/>
    <w:rsid w:val="003330F4"/>
    <w:rsid w:val="00334F86"/>
    <w:rsid w:val="003368AF"/>
    <w:rsid w:val="0034753F"/>
    <w:rsid w:val="003637FC"/>
    <w:rsid w:val="00391136"/>
    <w:rsid w:val="00392D3C"/>
    <w:rsid w:val="00396FCA"/>
    <w:rsid w:val="00397052"/>
    <w:rsid w:val="003B4820"/>
    <w:rsid w:val="003E5DAB"/>
    <w:rsid w:val="003F700E"/>
    <w:rsid w:val="00400A54"/>
    <w:rsid w:val="0040691B"/>
    <w:rsid w:val="00415156"/>
    <w:rsid w:val="00423552"/>
    <w:rsid w:val="00423AB8"/>
    <w:rsid w:val="004270E9"/>
    <w:rsid w:val="00457E42"/>
    <w:rsid w:val="00457F12"/>
    <w:rsid w:val="00472D54"/>
    <w:rsid w:val="004751C3"/>
    <w:rsid w:val="004768BC"/>
    <w:rsid w:val="00476C3A"/>
    <w:rsid w:val="004778A7"/>
    <w:rsid w:val="00486022"/>
    <w:rsid w:val="004870FF"/>
    <w:rsid w:val="004933C6"/>
    <w:rsid w:val="00496730"/>
    <w:rsid w:val="00496BD0"/>
    <w:rsid w:val="004A49FE"/>
    <w:rsid w:val="004A641F"/>
    <w:rsid w:val="004A71F3"/>
    <w:rsid w:val="004B593C"/>
    <w:rsid w:val="004C0CDF"/>
    <w:rsid w:val="004C3B41"/>
    <w:rsid w:val="004E1EEB"/>
    <w:rsid w:val="004F5019"/>
    <w:rsid w:val="00505204"/>
    <w:rsid w:val="005253EF"/>
    <w:rsid w:val="00525FC0"/>
    <w:rsid w:val="00526011"/>
    <w:rsid w:val="0053130E"/>
    <w:rsid w:val="00535A0B"/>
    <w:rsid w:val="00545080"/>
    <w:rsid w:val="00560464"/>
    <w:rsid w:val="005641F9"/>
    <w:rsid w:val="005719ED"/>
    <w:rsid w:val="00572781"/>
    <w:rsid w:val="00572DF8"/>
    <w:rsid w:val="00592502"/>
    <w:rsid w:val="00593B91"/>
    <w:rsid w:val="00595FD5"/>
    <w:rsid w:val="005A04E5"/>
    <w:rsid w:val="005A0C4A"/>
    <w:rsid w:val="005B1AE1"/>
    <w:rsid w:val="005B4115"/>
    <w:rsid w:val="005C05A1"/>
    <w:rsid w:val="005C2251"/>
    <w:rsid w:val="005D64D8"/>
    <w:rsid w:val="005E126E"/>
    <w:rsid w:val="005F5F05"/>
    <w:rsid w:val="005F6659"/>
    <w:rsid w:val="00601E7B"/>
    <w:rsid w:val="0060686A"/>
    <w:rsid w:val="00615BBE"/>
    <w:rsid w:val="0062736C"/>
    <w:rsid w:val="00636098"/>
    <w:rsid w:val="00661C90"/>
    <w:rsid w:val="00662BFB"/>
    <w:rsid w:val="00670EFF"/>
    <w:rsid w:val="006716D4"/>
    <w:rsid w:val="00674434"/>
    <w:rsid w:val="006805BB"/>
    <w:rsid w:val="00681951"/>
    <w:rsid w:val="006937DA"/>
    <w:rsid w:val="006A0988"/>
    <w:rsid w:val="006A0D34"/>
    <w:rsid w:val="006B0997"/>
    <w:rsid w:val="006C1EC1"/>
    <w:rsid w:val="006C6298"/>
    <w:rsid w:val="006D686E"/>
    <w:rsid w:val="006E2A8C"/>
    <w:rsid w:val="006E5D14"/>
    <w:rsid w:val="006E7833"/>
    <w:rsid w:val="006F2FFA"/>
    <w:rsid w:val="006F31DC"/>
    <w:rsid w:val="006F5A6B"/>
    <w:rsid w:val="007069C4"/>
    <w:rsid w:val="00717DC0"/>
    <w:rsid w:val="0072428E"/>
    <w:rsid w:val="00727997"/>
    <w:rsid w:val="007309D7"/>
    <w:rsid w:val="007313B5"/>
    <w:rsid w:val="00733895"/>
    <w:rsid w:val="00737444"/>
    <w:rsid w:val="00751F49"/>
    <w:rsid w:val="00753348"/>
    <w:rsid w:val="00756546"/>
    <w:rsid w:val="00761FCA"/>
    <w:rsid w:val="0076665F"/>
    <w:rsid w:val="007749AF"/>
    <w:rsid w:val="00776772"/>
    <w:rsid w:val="007874E3"/>
    <w:rsid w:val="00794EBC"/>
    <w:rsid w:val="00797A82"/>
    <w:rsid w:val="007A0622"/>
    <w:rsid w:val="007A60BD"/>
    <w:rsid w:val="007A61B5"/>
    <w:rsid w:val="007B1C40"/>
    <w:rsid w:val="007C43D9"/>
    <w:rsid w:val="007C5F60"/>
    <w:rsid w:val="007D0A0D"/>
    <w:rsid w:val="007D6923"/>
    <w:rsid w:val="007D6A75"/>
    <w:rsid w:val="007E23FB"/>
    <w:rsid w:val="007E413C"/>
    <w:rsid w:val="007E519D"/>
    <w:rsid w:val="00806E72"/>
    <w:rsid w:val="00807A0B"/>
    <w:rsid w:val="0081415B"/>
    <w:rsid w:val="00816664"/>
    <w:rsid w:val="00822010"/>
    <w:rsid w:val="00826EE3"/>
    <w:rsid w:val="008329D8"/>
    <w:rsid w:val="00840E67"/>
    <w:rsid w:val="00854ACD"/>
    <w:rsid w:val="008743DC"/>
    <w:rsid w:val="00880121"/>
    <w:rsid w:val="00896C90"/>
    <w:rsid w:val="008C3C9C"/>
    <w:rsid w:val="008C6015"/>
    <w:rsid w:val="008C7E86"/>
    <w:rsid w:val="008E6BCD"/>
    <w:rsid w:val="00900C19"/>
    <w:rsid w:val="009022FF"/>
    <w:rsid w:val="00911C4D"/>
    <w:rsid w:val="00922F86"/>
    <w:rsid w:val="00927D69"/>
    <w:rsid w:val="00930F33"/>
    <w:rsid w:val="0093538B"/>
    <w:rsid w:val="0094567F"/>
    <w:rsid w:val="00961489"/>
    <w:rsid w:val="009830BC"/>
    <w:rsid w:val="00984BA1"/>
    <w:rsid w:val="009850F5"/>
    <w:rsid w:val="00985242"/>
    <w:rsid w:val="00991974"/>
    <w:rsid w:val="00996E54"/>
    <w:rsid w:val="009A085C"/>
    <w:rsid w:val="009A18A9"/>
    <w:rsid w:val="009B12A4"/>
    <w:rsid w:val="009C0840"/>
    <w:rsid w:val="009C3AF0"/>
    <w:rsid w:val="009F2188"/>
    <w:rsid w:val="009F3CBB"/>
    <w:rsid w:val="00A01F1E"/>
    <w:rsid w:val="00A12EE5"/>
    <w:rsid w:val="00A1748F"/>
    <w:rsid w:val="00A254EC"/>
    <w:rsid w:val="00A35A83"/>
    <w:rsid w:val="00A510EF"/>
    <w:rsid w:val="00A55E6A"/>
    <w:rsid w:val="00A717F1"/>
    <w:rsid w:val="00A81E47"/>
    <w:rsid w:val="00A95163"/>
    <w:rsid w:val="00A95C61"/>
    <w:rsid w:val="00A96660"/>
    <w:rsid w:val="00A9704C"/>
    <w:rsid w:val="00AA1D8D"/>
    <w:rsid w:val="00AB1EB6"/>
    <w:rsid w:val="00AB28AD"/>
    <w:rsid w:val="00AB3BE0"/>
    <w:rsid w:val="00AD0242"/>
    <w:rsid w:val="00AD507E"/>
    <w:rsid w:val="00AD580F"/>
    <w:rsid w:val="00AD59A8"/>
    <w:rsid w:val="00AE63FC"/>
    <w:rsid w:val="00B07104"/>
    <w:rsid w:val="00B15CE9"/>
    <w:rsid w:val="00B248B7"/>
    <w:rsid w:val="00B421E9"/>
    <w:rsid w:val="00B471B2"/>
    <w:rsid w:val="00B47730"/>
    <w:rsid w:val="00B65671"/>
    <w:rsid w:val="00B7620E"/>
    <w:rsid w:val="00B7635C"/>
    <w:rsid w:val="00B77A0A"/>
    <w:rsid w:val="00B823D1"/>
    <w:rsid w:val="00B929A4"/>
    <w:rsid w:val="00B94E24"/>
    <w:rsid w:val="00BA4C2B"/>
    <w:rsid w:val="00BA56E5"/>
    <w:rsid w:val="00BB2CD4"/>
    <w:rsid w:val="00BB2D6E"/>
    <w:rsid w:val="00BB6BAA"/>
    <w:rsid w:val="00BC5523"/>
    <w:rsid w:val="00BD0140"/>
    <w:rsid w:val="00BD22DC"/>
    <w:rsid w:val="00BD6693"/>
    <w:rsid w:val="00BF1B75"/>
    <w:rsid w:val="00BF535D"/>
    <w:rsid w:val="00C07B1F"/>
    <w:rsid w:val="00C24502"/>
    <w:rsid w:val="00C726FC"/>
    <w:rsid w:val="00C77885"/>
    <w:rsid w:val="00C83F18"/>
    <w:rsid w:val="00C94718"/>
    <w:rsid w:val="00CA1D1A"/>
    <w:rsid w:val="00CA2DC5"/>
    <w:rsid w:val="00CB0664"/>
    <w:rsid w:val="00CC1784"/>
    <w:rsid w:val="00CC40CC"/>
    <w:rsid w:val="00CC4558"/>
    <w:rsid w:val="00CD441C"/>
    <w:rsid w:val="00CD524A"/>
    <w:rsid w:val="00CE48BD"/>
    <w:rsid w:val="00D07D85"/>
    <w:rsid w:val="00D109C7"/>
    <w:rsid w:val="00D11863"/>
    <w:rsid w:val="00D176F5"/>
    <w:rsid w:val="00D506E7"/>
    <w:rsid w:val="00D526F2"/>
    <w:rsid w:val="00D57E81"/>
    <w:rsid w:val="00D6076B"/>
    <w:rsid w:val="00D65122"/>
    <w:rsid w:val="00D84A8A"/>
    <w:rsid w:val="00D91C36"/>
    <w:rsid w:val="00DA523E"/>
    <w:rsid w:val="00DC53A7"/>
    <w:rsid w:val="00DC6EDD"/>
    <w:rsid w:val="00DD1073"/>
    <w:rsid w:val="00DD1A9F"/>
    <w:rsid w:val="00DD34F3"/>
    <w:rsid w:val="00DE0CA4"/>
    <w:rsid w:val="00DE4148"/>
    <w:rsid w:val="00DE445A"/>
    <w:rsid w:val="00DF0E5C"/>
    <w:rsid w:val="00DF648F"/>
    <w:rsid w:val="00E018DE"/>
    <w:rsid w:val="00E1732D"/>
    <w:rsid w:val="00E22E17"/>
    <w:rsid w:val="00E27351"/>
    <w:rsid w:val="00E27A22"/>
    <w:rsid w:val="00E31EA8"/>
    <w:rsid w:val="00E446CB"/>
    <w:rsid w:val="00E466B5"/>
    <w:rsid w:val="00E542DD"/>
    <w:rsid w:val="00E55584"/>
    <w:rsid w:val="00E5564E"/>
    <w:rsid w:val="00E6514C"/>
    <w:rsid w:val="00E71614"/>
    <w:rsid w:val="00E86741"/>
    <w:rsid w:val="00E9164F"/>
    <w:rsid w:val="00EB4921"/>
    <w:rsid w:val="00EC1D85"/>
    <w:rsid w:val="00EC463B"/>
    <w:rsid w:val="00EC7244"/>
    <w:rsid w:val="00EC77CA"/>
    <w:rsid w:val="00ED3244"/>
    <w:rsid w:val="00ED4D4D"/>
    <w:rsid w:val="00EF47E7"/>
    <w:rsid w:val="00F13911"/>
    <w:rsid w:val="00F1546B"/>
    <w:rsid w:val="00F26D1C"/>
    <w:rsid w:val="00F27F58"/>
    <w:rsid w:val="00F352AD"/>
    <w:rsid w:val="00F51FAB"/>
    <w:rsid w:val="00F759F0"/>
    <w:rsid w:val="00F81FF3"/>
    <w:rsid w:val="00F92D9D"/>
    <w:rsid w:val="00FA22BD"/>
    <w:rsid w:val="00FA3CBF"/>
    <w:rsid w:val="00FA6735"/>
    <w:rsid w:val="00FB14C0"/>
    <w:rsid w:val="00FC017F"/>
    <w:rsid w:val="00FC693F"/>
    <w:rsid w:val="00FD3900"/>
    <w:rsid w:val="00FD49CE"/>
    <w:rsid w:val="00FD709F"/>
    <w:rsid w:val="00FE4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A3211"/>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4669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Metadata/LabelInfo.xml><?xml version="1.0" encoding="utf-8"?>
<clbl:labelList xmlns:clbl="http://schemas.microsoft.com/office/2020/mipLabelMetadata">
  <clbl:label id="{61ee2a67-55c4-4a11-b154-19fc8b11d809}" enabled="1" method="Standard" siteId="{29208c38-8fc5-4a03-89e2-9b6e8e4b388b}" contentBits="0" removed="0"/>
</clbl:labelList>
</file>

<file path=docProps/app.xml><?xml version="1.0" encoding="utf-8"?>
<Properties xmlns="http://schemas.openxmlformats.org/officeDocument/2006/extended-properties" xmlns:vt="http://schemas.openxmlformats.org/officeDocument/2006/docPropsVTypes">
  <Template>Normal.dotm</Template>
  <TotalTime>190</TotalTime>
  <Pages>12</Pages>
  <Words>3869</Words>
  <Characters>22058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25876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 Murali</cp:lastModifiedBy>
  <cp:revision>305</cp:revision>
  <dcterms:created xsi:type="dcterms:W3CDTF">2019-09-10T23:59:00Z</dcterms:created>
  <dcterms:modified xsi:type="dcterms:W3CDTF">2022-11-19T14:29:00Z</dcterms:modified>
  <cp:category/>
</cp:coreProperties>
</file>