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5835" w14:textId="77777777" w:rsidR="00081A0C" w:rsidRPr="00657D1E" w:rsidRDefault="00081A0C" w:rsidP="00657D1E">
      <w:pPr>
        <w:rPr>
          <w:rFonts w:ascii="Arial" w:hAnsi="Arial" w:cs="Arial"/>
        </w:rPr>
      </w:pPr>
      <w:r w:rsidRPr="00657D1E">
        <w:rPr>
          <w:rFonts w:ascii="Arial" w:hAnsi="Arial" w:cs="Arial"/>
        </w:rPr>
        <w:t>[Snap Judgment]</w:t>
      </w:r>
    </w:p>
    <w:p w14:paraId="3D1C5251" w14:textId="77777777" w:rsidR="00081A0C" w:rsidRPr="00657D1E" w:rsidRDefault="00081A0C" w:rsidP="00657D1E">
      <w:pPr>
        <w:rPr>
          <w:rFonts w:ascii="Arial" w:hAnsi="Arial" w:cs="Arial"/>
        </w:rPr>
      </w:pPr>
      <w:r w:rsidRPr="00657D1E">
        <w:rPr>
          <w:rFonts w:ascii="Arial" w:hAnsi="Arial" w:cs="Arial"/>
        </w:rPr>
        <w:t xml:space="preserve">[upbeat music] </w:t>
      </w:r>
    </w:p>
    <w:p w14:paraId="41383F78" w14:textId="502D69B4" w:rsidR="00136C36" w:rsidRPr="00657D1E" w:rsidRDefault="003B27E2" w:rsidP="00657D1E">
      <w:pPr>
        <w:rPr>
          <w:rFonts w:ascii="Arial" w:hAnsi="Arial" w:cs="Arial"/>
        </w:rPr>
      </w:pPr>
      <w:r w:rsidRPr="00657D1E">
        <w:rPr>
          <w:rFonts w:ascii="Arial" w:hAnsi="Arial" w:cs="Arial"/>
          <w:b/>
          <w:bCs/>
        </w:rPr>
        <w:t>Glynn:</w:t>
      </w:r>
      <w:r w:rsidR="00081A0C" w:rsidRPr="00657D1E">
        <w:rPr>
          <w:rFonts w:ascii="Arial" w:hAnsi="Arial" w:cs="Arial"/>
        </w:rPr>
        <w:t xml:space="preserve"> </w:t>
      </w:r>
      <w:r w:rsidR="00F26357" w:rsidRPr="00657D1E">
        <w:rPr>
          <w:rFonts w:ascii="Arial" w:hAnsi="Arial" w:cs="Arial"/>
        </w:rPr>
        <w:t xml:space="preserve">I </w:t>
      </w:r>
      <w:r w:rsidR="00081A0C" w:rsidRPr="00657D1E">
        <w:rPr>
          <w:rFonts w:ascii="Arial" w:hAnsi="Arial" w:cs="Arial"/>
        </w:rPr>
        <w:t>might have the illusion of control</w:t>
      </w:r>
      <w:r w:rsidR="00DD789C" w:rsidRPr="00657D1E">
        <w:rPr>
          <w:rFonts w:ascii="Arial" w:hAnsi="Arial" w:cs="Arial"/>
        </w:rPr>
        <w:t>, e</w:t>
      </w:r>
      <w:r w:rsidR="00081A0C" w:rsidRPr="00657D1E">
        <w:rPr>
          <w:rFonts w:ascii="Arial" w:hAnsi="Arial" w:cs="Arial"/>
        </w:rPr>
        <w:t>ven when it's imaginary</w:t>
      </w:r>
      <w:r w:rsidR="00F26357" w:rsidRPr="00657D1E">
        <w:rPr>
          <w:rFonts w:ascii="Arial" w:hAnsi="Arial" w:cs="Arial"/>
        </w:rPr>
        <w:t>. D</w:t>
      </w:r>
      <w:r w:rsidR="00081A0C" w:rsidRPr="00657D1E">
        <w:rPr>
          <w:rFonts w:ascii="Arial" w:hAnsi="Arial" w:cs="Arial"/>
        </w:rPr>
        <w:t>riv</w:t>
      </w:r>
      <w:r w:rsidR="00F26357" w:rsidRPr="00657D1E">
        <w:rPr>
          <w:rFonts w:ascii="Arial" w:hAnsi="Arial" w:cs="Arial"/>
        </w:rPr>
        <w:t xml:space="preserve">ing a </w:t>
      </w:r>
      <w:r w:rsidR="00081A0C" w:rsidRPr="00657D1E">
        <w:rPr>
          <w:rFonts w:ascii="Arial" w:hAnsi="Arial" w:cs="Arial"/>
        </w:rPr>
        <w:t>car through a blizzard</w:t>
      </w:r>
      <w:r w:rsidR="00F26357" w:rsidRPr="00657D1E">
        <w:rPr>
          <w:rFonts w:ascii="Arial" w:hAnsi="Arial" w:cs="Arial"/>
        </w:rPr>
        <w:t xml:space="preserve"> on an </w:t>
      </w:r>
      <w:r w:rsidR="00081A0C" w:rsidRPr="00657D1E">
        <w:rPr>
          <w:rFonts w:ascii="Arial" w:hAnsi="Arial" w:cs="Arial"/>
        </w:rPr>
        <w:t>icy road at night</w:t>
      </w:r>
      <w:r w:rsidR="00F26357" w:rsidRPr="00657D1E">
        <w:rPr>
          <w:rFonts w:ascii="Arial" w:hAnsi="Arial" w:cs="Arial"/>
        </w:rPr>
        <w:t xml:space="preserve">, </w:t>
      </w:r>
      <w:r w:rsidR="00081A0C" w:rsidRPr="00657D1E">
        <w:rPr>
          <w:rFonts w:ascii="Arial" w:hAnsi="Arial" w:cs="Arial"/>
        </w:rPr>
        <w:t>some</w:t>
      </w:r>
      <w:r w:rsidR="00F26357" w:rsidRPr="00657D1E">
        <w:rPr>
          <w:rFonts w:ascii="Arial" w:hAnsi="Arial" w:cs="Arial"/>
        </w:rPr>
        <w:t>thing</w:t>
      </w:r>
      <w:r w:rsidR="00081A0C" w:rsidRPr="00657D1E">
        <w:rPr>
          <w:rFonts w:ascii="Arial" w:hAnsi="Arial" w:cs="Arial"/>
        </w:rPr>
        <w:t xml:space="preserve"> crazy, </w:t>
      </w:r>
      <w:r w:rsidR="00E00BD2" w:rsidRPr="00657D1E">
        <w:rPr>
          <w:rFonts w:ascii="Arial" w:hAnsi="Arial" w:cs="Arial"/>
        </w:rPr>
        <w:t xml:space="preserve">I'm cool as a </w:t>
      </w:r>
      <w:r w:rsidR="00081A0C" w:rsidRPr="00657D1E">
        <w:rPr>
          <w:rFonts w:ascii="Arial" w:hAnsi="Arial" w:cs="Arial"/>
        </w:rPr>
        <w:t>cucumber</w:t>
      </w:r>
      <w:r w:rsidR="00E00BD2" w:rsidRPr="00657D1E">
        <w:rPr>
          <w:rFonts w:ascii="Arial" w:hAnsi="Arial" w:cs="Arial"/>
        </w:rPr>
        <w:t xml:space="preserve">. </w:t>
      </w:r>
      <w:r w:rsidR="00F26357" w:rsidRPr="00657D1E">
        <w:rPr>
          <w:rFonts w:ascii="Arial" w:hAnsi="Arial" w:cs="Arial"/>
        </w:rPr>
        <w:t xml:space="preserve">I think, "Hey, I'm </w:t>
      </w:r>
      <w:r w:rsidR="00081A0C" w:rsidRPr="00657D1E">
        <w:rPr>
          <w:rFonts w:ascii="Arial" w:hAnsi="Arial" w:cs="Arial"/>
        </w:rPr>
        <w:t>from Michigan</w:t>
      </w:r>
      <w:r w:rsidR="00E00BD2" w:rsidRPr="00657D1E">
        <w:rPr>
          <w:rFonts w:ascii="Arial" w:hAnsi="Arial" w:cs="Arial"/>
        </w:rPr>
        <w:t xml:space="preserve">, </w:t>
      </w:r>
      <w:r w:rsidR="00081A0C" w:rsidRPr="00657D1E">
        <w:rPr>
          <w:rFonts w:ascii="Arial" w:hAnsi="Arial" w:cs="Arial"/>
        </w:rPr>
        <w:t>I've got this</w:t>
      </w:r>
      <w:r w:rsidR="00F26357" w:rsidRPr="00657D1E">
        <w:rPr>
          <w:rFonts w:ascii="Arial" w:hAnsi="Arial" w:cs="Arial"/>
        </w:rPr>
        <w:t>," e</w:t>
      </w:r>
      <w:r w:rsidR="00081A0C" w:rsidRPr="00657D1E">
        <w:rPr>
          <w:rFonts w:ascii="Arial" w:hAnsi="Arial" w:cs="Arial"/>
        </w:rPr>
        <w:t xml:space="preserve">ven when I don't </w:t>
      </w:r>
      <w:proofErr w:type="gramStart"/>
      <w:r w:rsidR="00081A0C" w:rsidRPr="00657D1E">
        <w:rPr>
          <w:rFonts w:ascii="Arial" w:hAnsi="Arial" w:cs="Arial"/>
        </w:rPr>
        <w:t>got</w:t>
      </w:r>
      <w:proofErr w:type="gramEnd"/>
      <w:r w:rsidR="00081A0C" w:rsidRPr="00657D1E">
        <w:rPr>
          <w:rFonts w:ascii="Arial" w:hAnsi="Arial" w:cs="Arial"/>
        </w:rPr>
        <w:t xml:space="preserve"> this</w:t>
      </w:r>
      <w:r w:rsidR="00E00BD2" w:rsidRPr="00657D1E">
        <w:rPr>
          <w:rFonts w:ascii="Arial" w:hAnsi="Arial" w:cs="Arial"/>
        </w:rPr>
        <w:t>. T</w:t>
      </w:r>
      <w:r w:rsidR="00081A0C" w:rsidRPr="00657D1E">
        <w:rPr>
          <w:rFonts w:ascii="Arial" w:hAnsi="Arial" w:cs="Arial"/>
        </w:rPr>
        <w:t>he times when I lose</w:t>
      </w:r>
      <w:r w:rsidR="00442905" w:rsidRPr="00657D1E">
        <w:rPr>
          <w:rFonts w:ascii="Arial" w:hAnsi="Arial" w:cs="Arial"/>
        </w:rPr>
        <w:t xml:space="preserve"> it</w:t>
      </w:r>
      <w:r w:rsidR="00E00BD2" w:rsidRPr="00657D1E">
        <w:rPr>
          <w:rFonts w:ascii="Arial" w:hAnsi="Arial" w:cs="Arial"/>
        </w:rPr>
        <w:t xml:space="preserve">, the </w:t>
      </w:r>
      <w:r w:rsidR="00081A0C" w:rsidRPr="00657D1E">
        <w:rPr>
          <w:rFonts w:ascii="Arial" w:hAnsi="Arial" w:cs="Arial"/>
        </w:rPr>
        <w:t>times when I really lose it</w:t>
      </w:r>
      <w:r w:rsidR="00BB446F" w:rsidRPr="00657D1E">
        <w:rPr>
          <w:rFonts w:ascii="Arial" w:hAnsi="Arial" w:cs="Arial"/>
        </w:rPr>
        <w:t xml:space="preserve"> are </w:t>
      </w:r>
      <w:r w:rsidR="00081A0C" w:rsidRPr="00657D1E">
        <w:rPr>
          <w:rFonts w:ascii="Arial" w:hAnsi="Arial" w:cs="Arial"/>
        </w:rPr>
        <w:t>the times where I have no pretend control</w:t>
      </w:r>
      <w:r w:rsidR="00442905" w:rsidRPr="00657D1E">
        <w:rPr>
          <w:rFonts w:ascii="Arial" w:hAnsi="Arial" w:cs="Arial"/>
        </w:rPr>
        <w:t>. L</w:t>
      </w:r>
      <w:r w:rsidR="00081A0C" w:rsidRPr="00657D1E">
        <w:rPr>
          <w:rFonts w:ascii="Arial" w:hAnsi="Arial" w:cs="Arial"/>
        </w:rPr>
        <w:t xml:space="preserve">ike on </w:t>
      </w:r>
      <w:r w:rsidR="00BB446F" w:rsidRPr="00657D1E">
        <w:rPr>
          <w:rFonts w:ascii="Arial" w:hAnsi="Arial" w:cs="Arial"/>
        </w:rPr>
        <w:t xml:space="preserve">a </w:t>
      </w:r>
      <w:r w:rsidR="00081A0C" w:rsidRPr="00657D1E">
        <w:rPr>
          <w:rFonts w:ascii="Arial" w:hAnsi="Arial" w:cs="Arial"/>
        </w:rPr>
        <w:t>plane</w:t>
      </w:r>
      <w:r w:rsidR="00442905" w:rsidRPr="00657D1E">
        <w:rPr>
          <w:rFonts w:ascii="Arial" w:hAnsi="Arial" w:cs="Arial"/>
        </w:rPr>
        <w:t xml:space="preserve">, </w:t>
      </w:r>
      <w:r w:rsidR="00081A0C" w:rsidRPr="00657D1E">
        <w:rPr>
          <w:rFonts w:ascii="Arial" w:hAnsi="Arial" w:cs="Arial"/>
        </w:rPr>
        <w:t>I learned the hard way that they discourage rushing toward the cockpit because you felt some turbulence</w:t>
      </w:r>
      <w:r w:rsidR="00442905" w:rsidRPr="00657D1E">
        <w:rPr>
          <w:rFonts w:ascii="Arial" w:hAnsi="Arial" w:cs="Arial"/>
        </w:rPr>
        <w:t xml:space="preserve">. </w:t>
      </w:r>
      <w:r w:rsidR="00136C36" w:rsidRPr="00657D1E">
        <w:rPr>
          <w:rFonts w:ascii="Arial" w:hAnsi="Arial" w:cs="Arial"/>
        </w:rPr>
        <w:t xml:space="preserve">Or </w:t>
      </w:r>
      <w:r w:rsidR="00BB446F" w:rsidRPr="00657D1E">
        <w:rPr>
          <w:rFonts w:ascii="Arial" w:hAnsi="Arial" w:cs="Arial"/>
        </w:rPr>
        <w:t xml:space="preserve">when a </w:t>
      </w:r>
      <w:r w:rsidR="00081A0C" w:rsidRPr="00657D1E">
        <w:rPr>
          <w:rFonts w:ascii="Arial" w:hAnsi="Arial" w:cs="Arial"/>
        </w:rPr>
        <w:t xml:space="preserve">loved one is in surgery. </w:t>
      </w:r>
      <w:r w:rsidR="00BB446F" w:rsidRPr="00657D1E">
        <w:rPr>
          <w:rFonts w:ascii="Arial" w:hAnsi="Arial" w:cs="Arial"/>
        </w:rPr>
        <w:t xml:space="preserve">All </w:t>
      </w:r>
      <w:r w:rsidR="00081A0C" w:rsidRPr="00657D1E">
        <w:rPr>
          <w:rFonts w:ascii="Arial" w:hAnsi="Arial" w:cs="Arial"/>
        </w:rPr>
        <w:t>you can do</w:t>
      </w:r>
      <w:r w:rsidR="00BB446F" w:rsidRPr="00657D1E">
        <w:rPr>
          <w:rFonts w:ascii="Arial" w:hAnsi="Arial" w:cs="Arial"/>
        </w:rPr>
        <w:t xml:space="preserve"> is </w:t>
      </w:r>
      <w:r w:rsidR="00081A0C" w:rsidRPr="00657D1E">
        <w:rPr>
          <w:rFonts w:ascii="Arial" w:hAnsi="Arial" w:cs="Arial"/>
        </w:rPr>
        <w:t>sit in that little antiseptic room</w:t>
      </w:r>
      <w:r w:rsidR="00136C36" w:rsidRPr="00657D1E">
        <w:rPr>
          <w:rFonts w:ascii="Arial" w:hAnsi="Arial" w:cs="Arial"/>
        </w:rPr>
        <w:t xml:space="preserve">, </w:t>
      </w:r>
      <w:r w:rsidR="00081A0C" w:rsidRPr="00657D1E">
        <w:rPr>
          <w:rFonts w:ascii="Arial" w:hAnsi="Arial" w:cs="Arial"/>
        </w:rPr>
        <w:t>on those</w:t>
      </w:r>
      <w:r w:rsidR="00136C36" w:rsidRPr="00657D1E">
        <w:rPr>
          <w:rFonts w:ascii="Arial" w:hAnsi="Arial" w:cs="Arial"/>
        </w:rPr>
        <w:t xml:space="preserve"> </w:t>
      </w:r>
      <w:r w:rsidR="00081A0C" w:rsidRPr="00657D1E">
        <w:rPr>
          <w:rFonts w:ascii="Arial" w:hAnsi="Arial" w:cs="Arial"/>
        </w:rPr>
        <w:t xml:space="preserve">plastic chairs </w:t>
      </w:r>
      <w:r w:rsidR="00136C36" w:rsidRPr="00657D1E">
        <w:rPr>
          <w:rFonts w:ascii="Arial" w:hAnsi="Arial" w:cs="Arial"/>
        </w:rPr>
        <w:t>and lean</w:t>
      </w:r>
      <w:r w:rsidR="00BB446F" w:rsidRPr="00657D1E">
        <w:rPr>
          <w:rFonts w:ascii="Arial" w:hAnsi="Arial" w:cs="Arial"/>
        </w:rPr>
        <w:t xml:space="preserve">. Every </w:t>
      </w:r>
      <w:r w:rsidR="00081A0C" w:rsidRPr="00657D1E">
        <w:rPr>
          <w:rFonts w:ascii="Arial" w:hAnsi="Arial" w:cs="Arial"/>
        </w:rPr>
        <w:t>moment losing just a little bit more of your mind hoping that someone eventually comes out to tell you that it</w:t>
      </w:r>
      <w:r w:rsidR="00136C36" w:rsidRPr="00657D1E">
        <w:rPr>
          <w:rFonts w:ascii="Arial" w:hAnsi="Arial" w:cs="Arial"/>
        </w:rPr>
        <w:t xml:space="preserve"> i</w:t>
      </w:r>
      <w:r w:rsidR="00081A0C" w:rsidRPr="00657D1E">
        <w:rPr>
          <w:rFonts w:ascii="Arial" w:hAnsi="Arial" w:cs="Arial"/>
        </w:rPr>
        <w:t>s okay. Now imagine</w:t>
      </w:r>
      <w:r w:rsidR="00136C36" w:rsidRPr="00657D1E">
        <w:rPr>
          <w:rFonts w:ascii="Arial" w:hAnsi="Arial" w:cs="Arial"/>
        </w:rPr>
        <w:t xml:space="preserve">, </w:t>
      </w:r>
      <w:r w:rsidR="00081A0C" w:rsidRPr="00657D1E">
        <w:rPr>
          <w:rFonts w:ascii="Arial" w:hAnsi="Arial" w:cs="Arial"/>
        </w:rPr>
        <w:t xml:space="preserve">your job is to be the one everyone's waiting on. People you don't know </w:t>
      </w:r>
      <w:r w:rsidR="00136C36" w:rsidRPr="00657D1E">
        <w:rPr>
          <w:rFonts w:ascii="Arial" w:hAnsi="Arial" w:cs="Arial"/>
        </w:rPr>
        <w:t xml:space="preserve">have </w:t>
      </w:r>
      <w:r w:rsidR="00081A0C" w:rsidRPr="00657D1E">
        <w:rPr>
          <w:rFonts w:ascii="Arial" w:hAnsi="Arial" w:cs="Arial"/>
        </w:rPr>
        <w:t>to put all their trust</w:t>
      </w:r>
      <w:r w:rsidR="00136C36" w:rsidRPr="00657D1E">
        <w:rPr>
          <w:rFonts w:ascii="Arial" w:hAnsi="Arial" w:cs="Arial"/>
        </w:rPr>
        <w:t xml:space="preserve">, </w:t>
      </w:r>
      <w:r w:rsidR="00081A0C" w:rsidRPr="00657D1E">
        <w:rPr>
          <w:rFonts w:ascii="Arial" w:hAnsi="Arial" w:cs="Arial"/>
        </w:rPr>
        <w:t>all their faith</w:t>
      </w:r>
      <w:r w:rsidR="00136C36" w:rsidRPr="00657D1E">
        <w:rPr>
          <w:rFonts w:ascii="Arial" w:hAnsi="Arial" w:cs="Arial"/>
        </w:rPr>
        <w:t xml:space="preserve">, </w:t>
      </w:r>
      <w:r w:rsidR="00081A0C" w:rsidRPr="00657D1E">
        <w:rPr>
          <w:rFonts w:ascii="Arial" w:hAnsi="Arial" w:cs="Arial"/>
        </w:rPr>
        <w:t>all their hope in you</w:t>
      </w:r>
      <w:r w:rsidR="00657D1E" w:rsidRPr="00657D1E">
        <w:rPr>
          <w:rFonts w:ascii="Arial" w:hAnsi="Arial" w:cs="Arial"/>
        </w:rPr>
        <w:t xml:space="preserve">. Not </w:t>
      </w:r>
      <w:r w:rsidR="00136C36" w:rsidRPr="00657D1E">
        <w:rPr>
          <w:rFonts w:ascii="Arial" w:hAnsi="Arial" w:cs="Arial"/>
        </w:rPr>
        <w:t>b</w:t>
      </w:r>
      <w:r w:rsidR="00081A0C" w:rsidRPr="00657D1E">
        <w:rPr>
          <w:rFonts w:ascii="Arial" w:hAnsi="Arial" w:cs="Arial"/>
        </w:rPr>
        <w:t>ecause they want to</w:t>
      </w:r>
      <w:r w:rsidR="00657D1E" w:rsidRPr="00657D1E">
        <w:rPr>
          <w:rFonts w:ascii="Arial" w:hAnsi="Arial" w:cs="Arial"/>
        </w:rPr>
        <w:t>, no</w:t>
      </w:r>
      <w:r w:rsidR="00136C36" w:rsidRPr="00657D1E">
        <w:rPr>
          <w:rFonts w:ascii="Arial" w:hAnsi="Arial" w:cs="Arial"/>
        </w:rPr>
        <w:t xml:space="preserve">, </w:t>
      </w:r>
      <w:r w:rsidR="00081A0C" w:rsidRPr="00657D1E">
        <w:rPr>
          <w:rFonts w:ascii="Arial" w:hAnsi="Arial" w:cs="Arial"/>
        </w:rPr>
        <w:t xml:space="preserve">because they don't have any other option. </w:t>
      </w:r>
    </w:p>
    <w:p w14:paraId="3B7532B8" w14:textId="19A972F7" w:rsidR="00D10714" w:rsidRPr="00657D1E" w:rsidRDefault="00000000" w:rsidP="00657D1E">
      <w:pPr>
        <w:rPr>
          <w:rFonts w:ascii="Arial" w:hAnsi="Arial" w:cs="Arial"/>
        </w:rPr>
      </w:pPr>
      <w:r w:rsidRPr="00657D1E">
        <w:rPr>
          <w:rFonts w:ascii="Arial" w:hAnsi="Arial" w:cs="Arial"/>
        </w:rPr>
        <w:t xml:space="preserve">Today </w:t>
      </w:r>
      <w:r w:rsidR="00136C36" w:rsidRPr="00657D1E">
        <w:rPr>
          <w:rFonts w:ascii="Arial" w:hAnsi="Arial" w:cs="Arial"/>
        </w:rPr>
        <w:t>on S</w:t>
      </w:r>
      <w:r w:rsidRPr="00657D1E">
        <w:rPr>
          <w:rFonts w:ascii="Arial" w:hAnsi="Arial" w:cs="Arial"/>
        </w:rPr>
        <w:t xml:space="preserve">nap </w:t>
      </w:r>
      <w:r w:rsidR="00136C36" w:rsidRPr="00657D1E">
        <w:rPr>
          <w:rFonts w:ascii="Arial" w:hAnsi="Arial" w:cs="Arial"/>
        </w:rPr>
        <w:t>J</w:t>
      </w:r>
      <w:r w:rsidRPr="00657D1E">
        <w:rPr>
          <w:rFonts w:ascii="Arial" w:hAnsi="Arial" w:cs="Arial"/>
        </w:rPr>
        <w:t>udgment</w:t>
      </w:r>
      <w:r w:rsidR="00136C36" w:rsidRPr="00657D1E">
        <w:rPr>
          <w:rFonts w:ascii="Arial" w:hAnsi="Arial" w:cs="Arial"/>
        </w:rPr>
        <w:t xml:space="preserve">, we proudly </w:t>
      </w:r>
      <w:proofErr w:type="gramStart"/>
      <w:r w:rsidRPr="00657D1E">
        <w:rPr>
          <w:rFonts w:ascii="Arial" w:hAnsi="Arial" w:cs="Arial"/>
        </w:rPr>
        <w:t>present</w:t>
      </w:r>
      <w:r w:rsidR="00136C36" w:rsidRPr="00657D1E">
        <w:rPr>
          <w:rFonts w:ascii="Arial" w:hAnsi="Arial" w:cs="Arial"/>
        </w:rPr>
        <w:t>,</w:t>
      </w:r>
      <w:proofErr w:type="gramEnd"/>
      <w:r w:rsidR="00136C36" w:rsidRPr="00657D1E">
        <w:rPr>
          <w:rFonts w:ascii="Arial" w:hAnsi="Arial" w:cs="Arial"/>
        </w:rPr>
        <w:t xml:space="preserve"> The N</w:t>
      </w:r>
      <w:r w:rsidRPr="00657D1E">
        <w:rPr>
          <w:rFonts w:ascii="Arial" w:hAnsi="Arial" w:cs="Arial"/>
        </w:rPr>
        <w:t xml:space="preserve">egotiators. </w:t>
      </w:r>
      <w:r w:rsidR="00136C36" w:rsidRPr="00657D1E">
        <w:rPr>
          <w:rFonts w:ascii="Arial" w:hAnsi="Arial" w:cs="Arial"/>
        </w:rPr>
        <w:t xml:space="preserve">My name is Glynn </w:t>
      </w:r>
      <w:r w:rsidRPr="00657D1E">
        <w:rPr>
          <w:rFonts w:ascii="Arial" w:hAnsi="Arial" w:cs="Arial"/>
        </w:rPr>
        <w:t>Washington</w:t>
      </w:r>
      <w:r w:rsidR="00136C36" w:rsidRPr="00657D1E">
        <w:rPr>
          <w:rFonts w:ascii="Arial" w:hAnsi="Arial" w:cs="Arial"/>
        </w:rPr>
        <w:t xml:space="preserve">, </w:t>
      </w:r>
      <w:r w:rsidRPr="00657D1E">
        <w:rPr>
          <w:rFonts w:ascii="Arial" w:hAnsi="Arial" w:cs="Arial"/>
        </w:rPr>
        <w:t>and don't worry, I promise for the next hour</w:t>
      </w:r>
      <w:r w:rsidR="00FD2DBF" w:rsidRPr="00657D1E">
        <w:rPr>
          <w:rFonts w:ascii="Arial" w:hAnsi="Arial" w:cs="Arial"/>
        </w:rPr>
        <w:t xml:space="preserve">, </w:t>
      </w:r>
      <w:r w:rsidR="00657D1E">
        <w:rPr>
          <w:rFonts w:ascii="Arial" w:hAnsi="Arial" w:cs="Arial"/>
        </w:rPr>
        <w:t xml:space="preserve">you're </w:t>
      </w:r>
      <w:r w:rsidR="00FD2DBF" w:rsidRPr="00657D1E">
        <w:rPr>
          <w:rFonts w:ascii="Arial" w:hAnsi="Arial" w:cs="Arial"/>
        </w:rPr>
        <w:t>in very g</w:t>
      </w:r>
      <w:r w:rsidRPr="00657D1E">
        <w:rPr>
          <w:rFonts w:ascii="Arial" w:hAnsi="Arial" w:cs="Arial"/>
        </w:rPr>
        <w:t>ood hands</w:t>
      </w:r>
      <w:r w:rsidR="00FD2DBF" w:rsidRPr="00657D1E">
        <w:rPr>
          <w:rFonts w:ascii="Arial" w:hAnsi="Arial" w:cs="Arial"/>
        </w:rPr>
        <w:t>, because you're listening to Snap Judgment</w:t>
      </w:r>
      <w:r w:rsidRPr="00657D1E">
        <w:rPr>
          <w:rFonts w:ascii="Arial" w:hAnsi="Arial" w:cs="Arial"/>
        </w:rPr>
        <w:t>.</w:t>
      </w:r>
    </w:p>
    <w:p w14:paraId="0D29E2FC" w14:textId="48A2287F" w:rsidR="00FD2DBF" w:rsidRPr="00657D1E" w:rsidRDefault="00FD2DBF" w:rsidP="00657D1E">
      <w:pPr>
        <w:rPr>
          <w:rFonts w:ascii="Arial" w:hAnsi="Arial" w:cs="Arial"/>
        </w:rPr>
      </w:pPr>
      <w:r w:rsidRPr="00657D1E">
        <w:rPr>
          <w:rFonts w:ascii="Arial" w:hAnsi="Arial" w:cs="Arial"/>
        </w:rPr>
        <w:t>[</w:t>
      </w:r>
      <w:r w:rsidR="00657D1E">
        <w:rPr>
          <w:rFonts w:ascii="Arial" w:hAnsi="Arial" w:cs="Arial"/>
        </w:rPr>
        <w:t xml:space="preserve">synth </w:t>
      </w:r>
      <w:r w:rsidRPr="00657D1E">
        <w:rPr>
          <w:rFonts w:ascii="Arial" w:hAnsi="Arial" w:cs="Arial"/>
        </w:rPr>
        <w:t>music]</w:t>
      </w:r>
    </w:p>
    <w:p w14:paraId="582142B9" w14:textId="798A2A20" w:rsidR="002C5F5E" w:rsidRPr="00657D1E" w:rsidRDefault="00FD2DBF" w:rsidP="00657D1E">
      <w:pPr>
        <w:rPr>
          <w:rFonts w:ascii="Arial" w:hAnsi="Arial" w:cs="Arial"/>
        </w:rPr>
      </w:pPr>
      <w:r w:rsidRPr="00657D1E">
        <w:rPr>
          <w:rFonts w:ascii="Arial" w:hAnsi="Arial" w:cs="Arial"/>
        </w:rPr>
        <w:t>We begin with Mickey Bergman. Now</w:t>
      </w:r>
      <w:r w:rsidR="001E420C">
        <w:rPr>
          <w:rFonts w:ascii="Arial" w:hAnsi="Arial" w:cs="Arial"/>
        </w:rPr>
        <w:t>,</w:t>
      </w:r>
      <w:r w:rsidRPr="00657D1E">
        <w:rPr>
          <w:rFonts w:ascii="Arial" w:hAnsi="Arial" w:cs="Arial"/>
        </w:rPr>
        <w:t xml:space="preserve"> Mickey is a professional negotiator, and he spends a lot of his time trying to get hostages released. Mickey is </w:t>
      </w:r>
      <w:r w:rsidR="00081A0C" w:rsidRPr="00657D1E">
        <w:rPr>
          <w:rFonts w:ascii="Arial" w:hAnsi="Arial" w:cs="Arial"/>
        </w:rPr>
        <w:t>going to</w:t>
      </w:r>
      <w:r w:rsidRPr="00657D1E">
        <w:rPr>
          <w:rFonts w:ascii="Arial" w:hAnsi="Arial" w:cs="Arial"/>
        </w:rPr>
        <w:t xml:space="preserve"> pull back the curtain for us and provide</w:t>
      </w:r>
      <w:r w:rsidR="001E420C">
        <w:rPr>
          <w:rFonts w:ascii="Arial" w:hAnsi="Arial" w:cs="Arial"/>
        </w:rPr>
        <w:t xml:space="preserve"> </w:t>
      </w:r>
      <w:r w:rsidRPr="00657D1E">
        <w:rPr>
          <w:rFonts w:ascii="Arial" w:hAnsi="Arial" w:cs="Arial"/>
        </w:rPr>
        <w:t>a play by play of just one of these negotiations. It's not just any negotiation. It involves heavy hitters, with the US State Department and the commander</w:t>
      </w:r>
      <w:r w:rsidR="002C5F5E" w:rsidRPr="00657D1E">
        <w:rPr>
          <w:rFonts w:ascii="Arial" w:hAnsi="Arial" w:cs="Arial"/>
        </w:rPr>
        <w:t>-</w:t>
      </w:r>
      <w:r w:rsidRPr="00657D1E">
        <w:rPr>
          <w:rFonts w:ascii="Arial" w:hAnsi="Arial" w:cs="Arial"/>
        </w:rPr>
        <w:t>in</w:t>
      </w:r>
      <w:r w:rsidR="002C5F5E" w:rsidRPr="00657D1E">
        <w:rPr>
          <w:rFonts w:ascii="Arial" w:hAnsi="Arial" w:cs="Arial"/>
        </w:rPr>
        <w:t>-</w:t>
      </w:r>
      <w:r w:rsidRPr="00657D1E">
        <w:rPr>
          <w:rFonts w:ascii="Arial" w:hAnsi="Arial" w:cs="Arial"/>
        </w:rPr>
        <w:t xml:space="preserve">chief of </w:t>
      </w:r>
      <w:r w:rsidR="002C5F5E" w:rsidRPr="00657D1E">
        <w:rPr>
          <w:rFonts w:ascii="Arial" w:hAnsi="Arial" w:cs="Arial"/>
        </w:rPr>
        <w:t>Myanmar</w:t>
      </w:r>
      <w:r w:rsidRPr="00657D1E">
        <w:rPr>
          <w:rFonts w:ascii="Arial" w:hAnsi="Arial" w:cs="Arial"/>
        </w:rPr>
        <w:t xml:space="preserve">. </w:t>
      </w:r>
      <w:r w:rsidR="002C5F5E" w:rsidRPr="00657D1E">
        <w:rPr>
          <w:rFonts w:ascii="Arial" w:hAnsi="Arial" w:cs="Arial"/>
        </w:rPr>
        <w:t xml:space="preserve">Mickey's </w:t>
      </w:r>
      <w:r w:rsidRPr="00657D1E">
        <w:rPr>
          <w:rFonts w:ascii="Arial" w:hAnsi="Arial" w:cs="Arial"/>
        </w:rPr>
        <w:t>boss is Bill Richardson, the former governor of New Mexico</w:t>
      </w:r>
      <w:r w:rsidR="002C5F5E" w:rsidRPr="00657D1E">
        <w:rPr>
          <w:rFonts w:ascii="Arial" w:hAnsi="Arial" w:cs="Arial"/>
        </w:rPr>
        <w:t xml:space="preserve">. </w:t>
      </w:r>
      <w:r w:rsidR="001E420C" w:rsidRPr="00657D1E">
        <w:rPr>
          <w:rFonts w:ascii="Arial" w:hAnsi="Arial" w:cs="Arial"/>
        </w:rPr>
        <w:t xml:space="preserve">You'll </w:t>
      </w:r>
      <w:r w:rsidRPr="00657D1E">
        <w:rPr>
          <w:rFonts w:ascii="Arial" w:hAnsi="Arial" w:cs="Arial"/>
        </w:rPr>
        <w:t xml:space="preserve">hear Mickey refer to him as Governor Richardson or just the </w:t>
      </w:r>
      <w:r w:rsidR="002C5F5E" w:rsidRPr="00657D1E">
        <w:rPr>
          <w:rFonts w:ascii="Arial" w:hAnsi="Arial" w:cs="Arial"/>
        </w:rPr>
        <w:t>G</w:t>
      </w:r>
      <w:r w:rsidRPr="00657D1E">
        <w:rPr>
          <w:rFonts w:ascii="Arial" w:hAnsi="Arial" w:cs="Arial"/>
        </w:rPr>
        <w:t>overnor</w:t>
      </w:r>
      <w:r w:rsidR="002C5F5E" w:rsidRPr="00657D1E">
        <w:rPr>
          <w:rFonts w:ascii="Arial" w:hAnsi="Arial" w:cs="Arial"/>
        </w:rPr>
        <w:t>.</w:t>
      </w:r>
    </w:p>
    <w:p w14:paraId="7A905778" w14:textId="183749FC" w:rsidR="00D10714" w:rsidRPr="00657D1E" w:rsidRDefault="002C5F5E" w:rsidP="00657D1E">
      <w:pPr>
        <w:rPr>
          <w:rFonts w:ascii="Arial" w:hAnsi="Arial" w:cs="Arial"/>
        </w:rPr>
      </w:pPr>
      <w:r w:rsidRPr="00657D1E">
        <w:rPr>
          <w:rFonts w:ascii="Arial" w:hAnsi="Arial" w:cs="Arial"/>
        </w:rPr>
        <w:t>[Snap Judgment]</w:t>
      </w:r>
    </w:p>
    <w:p w14:paraId="4E25E603" w14:textId="684A4562" w:rsidR="002C5F5E" w:rsidRPr="00657D1E" w:rsidRDefault="002C5F5E" w:rsidP="00657D1E">
      <w:pPr>
        <w:rPr>
          <w:rFonts w:ascii="Arial" w:hAnsi="Arial" w:cs="Arial"/>
        </w:rPr>
      </w:pPr>
      <w:r w:rsidRPr="00657D1E">
        <w:rPr>
          <w:rFonts w:ascii="Arial" w:hAnsi="Arial" w:cs="Arial"/>
        </w:rPr>
        <w:t>[pensive music]</w:t>
      </w:r>
    </w:p>
    <w:p w14:paraId="7FE4E3B6" w14:textId="4CF73362" w:rsidR="00F41260" w:rsidRPr="00657D1E" w:rsidRDefault="003B27E2" w:rsidP="00657D1E">
      <w:pPr>
        <w:rPr>
          <w:rFonts w:ascii="Arial" w:hAnsi="Arial" w:cs="Arial"/>
        </w:rPr>
      </w:pPr>
      <w:r w:rsidRPr="00657D1E">
        <w:rPr>
          <w:rFonts w:ascii="Arial" w:hAnsi="Arial" w:cs="Arial"/>
          <w:b/>
          <w:bCs/>
        </w:rPr>
        <w:t>Mickey:</w:t>
      </w:r>
      <w:r w:rsidR="002C5F5E" w:rsidRPr="00657D1E">
        <w:rPr>
          <w:rFonts w:ascii="Arial" w:hAnsi="Arial" w:cs="Arial"/>
        </w:rPr>
        <w:t xml:space="preserve"> Danny gets arrested on May 24th. Within the same day, I get a Facebook message from a friend of mine</w:t>
      </w:r>
      <w:r w:rsidR="0065080F">
        <w:rPr>
          <w:rFonts w:ascii="Arial" w:hAnsi="Arial" w:cs="Arial"/>
        </w:rPr>
        <w:t>,</w:t>
      </w:r>
      <w:r w:rsidR="002C5F5E" w:rsidRPr="00657D1E">
        <w:rPr>
          <w:rFonts w:ascii="Arial" w:hAnsi="Arial" w:cs="Arial"/>
        </w:rPr>
        <w:t xml:space="preserve"> who I haven't seen in 20 years</w:t>
      </w:r>
      <w:r w:rsidR="0065080F">
        <w:rPr>
          <w:rFonts w:ascii="Arial" w:hAnsi="Arial" w:cs="Arial"/>
        </w:rPr>
        <w:t>, a</w:t>
      </w:r>
      <w:r w:rsidR="002C5F5E" w:rsidRPr="00657D1E">
        <w:rPr>
          <w:rFonts w:ascii="Arial" w:hAnsi="Arial" w:cs="Arial"/>
        </w:rPr>
        <w:t>nd she says, "Hey, Mickey, I'm on a Facebook group of lawyers</w:t>
      </w:r>
      <w:r w:rsidR="0065080F">
        <w:rPr>
          <w:rFonts w:ascii="Arial" w:hAnsi="Arial" w:cs="Arial"/>
        </w:rPr>
        <w:t>, a</w:t>
      </w:r>
      <w:r w:rsidR="002C5F5E" w:rsidRPr="00657D1E">
        <w:rPr>
          <w:rFonts w:ascii="Arial" w:hAnsi="Arial" w:cs="Arial"/>
        </w:rPr>
        <w:t>nd one of them is saying that she has a relative that was just arrested in Myanmar and seeking help. Do you mind if I put her in touch with you?" And, of course, I responded immediately</w:t>
      </w:r>
      <w:r w:rsidR="001E65F6">
        <w:rPr>
          <w:rFonts w:ascii="Arial" w:hAnsi="Arial" w:cs="Arial"/>
        </w:rPr>
        <w:t>,</w:t>
      </w:r>
      <w:r w:rsidR="002C5F5E" w:rsidRPr="00657D1E">
        <w:rPr>
          <w:rFonts w:ascii="Arial" w:hAnsi="Arial" w:cs="Arial"/>
        </w:rPr>
        <w:t xml:space="preserve"> </w:t>
      </w:r>
      <w:proofErr w:type="gramStart"/>
      <w:r w:rsidR="002C5F5E" w:rsidRPr="00657D1E">
        <w:rPr>
          <w:rFonts w:ascii="Arial" w:hAnsi="Arial" w:cs="Arial"/>
        </w:rPr>
        <w:t>said</w:t>
      </w:r>
      <w:proofErr w:type="gramEnd"/>
      <w:r w:rsidR="002C5F5E" w:rsidRPr="00657D1E">
        <w:rPr>
          <w:rFonts w:ascii="Arial" w:hAnsi="Arial" w:cs="Arial"/>
        </w:rPr>
        <w:t>, "Yes. Here's my details." And literally within two hours, we were already on the call with Danny's brother</w:t>
      </w:r>
      <w:r w:rsidR="001E65F6">
        <w:rPr>
          <w:rFonts w:ascii="Arial" w:hAnsi="Arial" w:cs="Arial"/>
        </w:rPr>
        <w:t xml:space="preserve">, </w:t>
      </w:r>
      <w:r w:rsidR="002C5F5E" w:rsidRPr="00657D1E">
        <w:rPr>
          <w:rFonts w:ascii="Arial" w:hAnsi="Arial" w:cs="Arial"/>
        </w:rPr>
        <w:t>Brian</w:t>
      </w:r>
      <w:r w:rsidR="00F41260" w:rsidRPr="00657D1E">
        <w:rPr>
          <w:rFonts w:ascii="Arial" w:hAnsi="Arial" w:cs="Arial"/>
        </w:rPr>
        <w:t>.</w:t>
      </w:r>
    </w:p>
    <w:p w14:paraId="4F6180C5" w14:textId="77777777" w:rsidR="00076299" w:rsidRDefault="00F41260" w:rsidP="00657D1E">
      <w:pPr>
        <w:rPr>
          <w:rFonts w:ascii="Arial" w:hAnsi="Arial" w:cs="Arial"/>
        </w:rPr>
      </w:pPr>
      <w:r w:rsidRPr="00657D1E">
        <w:rPr>
          <w:rFonts w:ascii="Arial" w:hAnsi="Arial" w:cs="Arial"/>
        </w:rPr>
        <w:t>Brian tells me, "Look, as far as we know</w:t>
      </w:r>
      <w:r w:rsidR="001E65F6">
        <w:rPr>
          <w:rFonts w:ascii="Arial" w:hAnsi="Arial" w:cs="Arial"/>
        </w:rPr>
        <w:t xml:space="preserve">, </w:t>
      </w:r>
      <w:r w:rsidRPr="00657D1E">
        <w:rPr>
          <w:rFonts w:ascii="Arial" w:hAnsi="Arial" w:cs="Arial"/>
        </w:rPr>
        <w:t>Danny has been detained at the airport. All we know is through texts that he sent his wife, but we are looking to figure out what to do with this. We're kind of lost."</w:t>
      </w:r>
    </w:p>
    <w:p w14:paraId="7C9BCE3C" w14:textId="379F87A9" w:rsidR="009818C7" w:rsidRPr="00657D1E" w:rsidRDefault="00F41260" w:rsidP="00657D1E">
      <w:pPr>
        <w:rPr>
          <w:rFonts w:ascii="Arial" w:hAnsi="Arial" w:cs="Arial"/>
        </w:rPr>
      </w:pPr>
      <w:r w:rsidRPr="00657D1E">
        <w:rPr>
          <w:rFonts w:ascii="Arial" w:hAnsi="Arial" w:cs="Arial"/>
        </w:rPr>
        <w:t>Danny Fenster, a young journalist</w:t>
      </w:r>
      <w:r w:rsidR="00076299">
        <w:rPr>
          <w:rFonts w:ascii="Arial" w:hAnsi="Arial" w:cs="Arial"/>
        </w:rPr>
        <w:t>,</w:t>
      </w:r>
      <w:r w:rsidRPr="00657D1E">
        <w:rPr>
          <w:rFonts w:ascii="Arial" w:hAnsi="Arial" w:cs="Arial"/>
        </w:rPr>
        <w:t xml:space="preserve"> worked for two different publications in Myanmar. One of them was </w:t>
      </w:r>
      <w:r w:rsidR="009818C7" w:rsidRPr="00657D1E">
        <w:rPr>
          <w:rFonts w:ascii="Arial" w:hAnsi="Arial" w:cs="Arial"/>
        </w:rPr>
        <w:t>Myanmar Now</w:t>
      </w:r>
      <w:r w:rsidRPr="00657D1E">
        <w:rPr>
          <w:rFonts w:ascii="Arial" w:hAnsi="Arial" w:cs="Arial"/>
        </w:rPr>
        <w:t xml:space="preserve">, and the other one was </w:t>
      </w:r>
      <w:r w:rsidR="009818C7" w:rsidRPr="00657D1E">
        <w:rPr>
          <w:rFonts w:ascii="Arial" w:hAnsi="Arial" w:cs="Arial"/>
        </w:rPr>
        <w:t>Frontier</w:t>
      </w:r>
      <w:r w:rsidRPr="00657D1E">
        <w:rPr>
          <w:rFonts w:ascii="Arial" w:hAnsi="Arial" w:cs="Arial"/>
        </w:rPr>
        <w:t xml:space="preserve">. At the time of arrest, he was working for </w:t>
      </w:r>
      <w:r w:rsidR="009818C7" w:rsidRPr="00657D1E">
        <w:rPr>
          <w:rFonts w:ascii="Arial" w:hAnsi="Arial" w:cs="Arial"/>
        </w:rPr>
        <w:t>F</w:t>
      </w:r>
      <w:r w:rsidRPr="00657D1E">
        <w:rPr>
          <w:rFonts w:ascii="Arial" w:hAnsi="Arial" w:cs="Arial"/>
        </w:rPr>
        <w:t>rontier</w:t>
      </w:r>
      <w:r w:rsidR="009818C7" w:rsidRPr="00657D1E">
        <w:rPr>
          <w:rFonts w:ascii="Arial" w:hAnsi="Arial" w:cs="Arial"/>
        </w:rPr>
        <w:t>. A</w:t>
      </w:r>
      <w:r w:rsidRPr="00657D1E">
        <w:rPr>
          <w:rFonts w:ascii="Arial" w:hAnsi="Arial" w:cs="Arial"/>
        </w:rPr>
        <w:t xml:space="preserve">nd </w:t>
      </w:r>
      <w:r w:rsidR="009818C7" w:rsidRPr="00657D1E">
        <w:rPr>
          <w:rFonts w:ascii="Arial" w:hAnsi="Arial" w:cs="Arial"/>
        </w:rPr>
        <w:t>F</w:t>
      </w:r>
      <w:r w:rsidRPr="00657D1E">
        <w:rPr>
          <w:rFonts w:ascii="Arial" w:hAnsi="Arial" w:cs="Arial"/>
        </w:rPr>
        <w:t>rontier</w:t>
      </w:r>
      <w:r w:rsidR="009818C7" w:rsidRPr="00657D1E">
        <w:rPr>
          <w:rFonts w:ascii="Arial" w:hAnsi="Arial" w:cs="Arial"/>
        </w:rPr>
        <w:t>, i</w:t>
      </w:r>
      <w:r w:rsidRPr="00657D1E">
        <w:rPr>
          <w:rFonts w:ascii="Arial" w:hAnsi="Arial" w:cs="Arial"/>
        </w:rPr>
        <w:t>t's a magazine</w:t>
      </w:r>
      <w:r w:rsidR="009818C7" w:rsidRPr="00657D1E">
        <w:rPr>
          <w:rFonts w:ascii="Arial" w:hAnsi="Arial" w:cs="Arial"/>
        </w:rPr>
        <w:t xml:space="preserve">, </w:t>
      </w:r>
      <w:r w:rsidRPr="00657D1E">
        <w:rPr>
          <w:rFonts w:ascii="Arial" w:hAnsi="Arial" w:cs="Arial"/>
        </w:rPr>
        <w:t>he was an editor</w:t>
      </w:r>
      <w:r w:rsidR="009818C7" w:rsidRPr="00657D1E">
        <w:rPr>
          <w:rFonts w:ascii="Arial" w:hAnsi="Arial" w:cs="Arial"/>
        </w:rPr>
        <w:t xml:space="preserve"> there, </w:t>
      </w:r>
      <w:r w:rsidRPr="00657D1E">
        <w:rPr>
          <w:rFonts w:ascii="Arial" w:hAnsi="Arial" w:cs="Arial"/>
        </w:rPr>
        <w:t xml:space="preserve">not even a writer. It's a legitimate publication. There's no ban against it since the coup in Myanmar. But </w:t>
      </w:r>
      <w:r w:rsidR="009818C7" w:rsidRPr="00657D1E">
        <w:rPr>
          <w:rFonts w:ascii="Arial" w:hAnsi="Arial" w:cs="Arial"/>
        </w:rPr>
        <w:t>Myanmar Now</w:t>
      </w:r>
      <w:r w:rsidRPr="00657D1E">
        <w:rPr>
          <w:rFonts w:ascii="Arial" w:hAnsi="Arial" w:cs="Arial"/>
        </w:rPr>
        <w:t xml:space="preserve"> is banned. </w:t>
      </w:r>
      <w:r w:rsidR="00000000" w:rsidRPr="00657D1E">
        <w:rPr>
          <w:rFonts w:ascii="Arial" w:hAnsi="Arial" w:cs="Arial"/>
        </w:rPr>
        <w:t>The military government</w:t>
      </w:r>
      <w:r w:rsidR="00076299">
        <w:rPr>
          <w:rFonts w:ascii="Arial" w:hAnsi="Arial" w:cs="Arial"/>
        </w:rPr>
        <w:t xml:space="preserve">, </w:t>
      </w:r>
      <w:r w:rsidR="00000000" w:rsidRPr="00657D1E">
        <w:rPr>
          <w:rFonts w:ascii="Arial" w:hAnsi="Arial" w:cs="Arial"/>
        </w:rPr>
        <w:lastRenderedPageBreak/>
        <w:t xml:space="preserve">the junta in Myanmar banned </w:t>
      </w:r>
      <w:r w:rsidR="009818C7" w:rsidRPr="00657D1E">
        <w:rPr>
          <w:rFonts w:ascii="Arial" w:hAnsi="Arial" w:cs="Arial"/>
        </w:rPr>
        <w:t>Myanmar Now</w:t>
      </w:r>
      <w:r w:rsidR="00000000" w:rsidRPr="00657D1E">
        <w:rPr>
          <w:rFonts w:ascii="Arial" w:hAnsi="Arial" w:cs="Arial"/>
        </w:rPr>
        <w:t xml:space="preserve"> because of their work in opposing them. </w:t>
      </w:r>
      <w:r w:rsidR="00076299" w:rsidRPr="00657D1E">
        <w:rPr>
          <w:rFonts w:ascii="Arial" w:hAnsi="Arial" w:cs="Arial"/>
        </w:rPr>
        <w:t xml:space="preserve">They </w:t>
      </w:r>
      <w:r w:rsidR="00000000" w:rsidRPr="00657D1E">
        <w:rPr>
          <w:rFonts w:ascii="Arial" w:hAnsi="Arial" w:cs="Arial"/>
        </w:rPr>
        <w:t xml:space="preserve">have claimed that Danny's name was still on </w:t>
      </w:r>
      <w:r w:rsidR="009818C7" w:rsidRPr="00657D1E">
        <w:rPr>
          <w:rFonts w:ascii="Arial" w:hAnsi="Arial" w:cs="Arial"/>
        </w:rPr>
        <w:t>Myanmar Now</w:t>
      </w:r>
      <w:r w:rsidR="00000000" w:rsidRPr="00657D1E">
        <w:rPr>
          <w:rFonts w:ascii="Arial" w:hAnsi="Arial" w:cs="Arial"/>
        </w:rPr>
        <w:t>'s website as an employee</w:t>
      </w:r>
      <w:r w:rsidR="00076299">
        <w:rPr>
          <w:rFonts w:ascii="Arial" w:hAnsi="Arial" w:cs="Arial"/>
        </w:rPr>
        <w:t>, a</w:t>
      </w:r>
      <w:r w:rsidR="00000000" w:rsidRPr="00657D1E">
        <w:rPr>
          <w:rFonts w:ascii="Arial" w:hAnsi="Arial" w:cs="Arial"/>
        </w:rPr>
        <w:t>nd that's why he was initially detained</w:t>
      </w:r>
      <w:r w:rsidR="009818C7" w:rsidRPr="00657D1E">
        <w:rPr>
          <w:rFonts w:ascii="Arial" w:hAnsi="Arial" w:cs="Arial"/>
        </w:rPr>
        <w:t xml:space="preserve">. </w:t>
      </w:r>
    </w:p>
    <w:p w14:paraId="757AE5BE" w14:textId="0F38C31B" w:rsidR="00193131" w:rsidRPr="00657D1E" w:rsidRDefault="009818C7" w:rsidP="00657D1E">
      <w:pPr>
        <w:rPr>
          <w:rFonts w:ascii="Arial" w:hAnsi="Arial" w:cs="Arial"/>
        </w:rPr>
      </w:pPr>
      <w:r w:rsidRPr="00657D1E">
        <w:rPr>
          <w:rFonts w:ascii="Arial" w:hAnsi="Arial" w:cs="Arial"/>
        </w:rPr>
        <w:t>Danny's brother</w:t>
      </w:r>
      <w:r w:rsidR="00076299">
        <w:rPr>
          <w:rFonts w:ascii="Arial" w:hAnsi="Arial" w:cs="Arial"/>
        </w:rPr>
        <w:t>,</w:t>
      </w:r>
      <w:r w:rsidRPr="00657D1E">
        <w:rPr>
          <w:rFonts w:ascii="Arial" w:hAnsi="Arial" w:cs="Arial"/>
        </w:rPr>
        <w:t xml:space="preserve"> Brian</w:t>
      </w:r>
      <w:r w:rsidR="00076299">
        <w:rPr>
          <w:rFonts w:ascii="Arial" w:hAnsi="Arial" w:cs="Arial"/>
        </w:rPr>
        <w:t>,</w:t>
      </w:r>
      <w:r w:rsidRPr="00657D1E">
        <w:rPr>
          <w:rFonts w:ascii="Arial" w:hAnsi="Arial" w:cs="Arial"/>
        </w:rPr>
        <w:t xml:space="preserve"> immediately started a social media campaign. Very effective, by the way. I had a conversation with him at some point in which he asked me if I think that was a major mistake. Why? Because it is the default approach by the government typically to tell the family</w:t>
      </w:r>
      <w:r w:rsidR="00C56370" w:rsidRPr="00657D1E">
        <w:rPr>
          <w:rFonts w:ascii="Arial" w:hAnsi="Arial" w:cs="Arial"/>
        </w:rPr>
        <w:t>, "O</w:t>
      </w:r>
      <w:r w:rsidRPr="00657D1E">
        <w:rPr>
          <w:rFonts w:ascii="Arial" w:hAnsi="Arial" w:cs="Arial"/>
        </w:rPr>
        <w:t>h, if you make a big deal out of it, the price will increase for getting him out.</w:t>
      </w:r>
      <w:r w:rsidR="009069FF" w:rsidRPr="00657D1E">
        <w:rPr>
          <w:rFonts w:ascii="Arial" w:hAnsi="Arial" w:cs="Arial"/>
        </w:rPr>
        <w:t>"</w:t>
      </w:r>
      <w:r w:rsidRPr="00657D1E">
        <w:rPr>
          <w:rFonts w:ascii="Arial" w:hAnsi="Arial" w:cs="Arial"/>
        </w:rPr>
        <w:t xml:space="preserve"> That is generally untrue. You </w:t>
      </w:r>
      <w:proofErr w:type="gramStart"/>
      <w:r w:rsidRPr="00657D1E">
        <w:rPr>
          <w:rFonts w:ascii="Arial" w:hAnsi="Arial" w:cs="Arial"/>
        </w:rPr>
        <w:t>have to</w:t>
      </w:r>
      <w:proofErr w:type="gramEnd"/>
      <w:r w:rsidRPr="00657D1E">
        <w:rPr>
          <w:rFonts w:ascii="Arial" w:hAnsi="Arial" w:cs="Arial"/>
        </w:rPr>
        <w:t xml:space="preserve"> realize as a family, the objective of your public </w:t>
      </w:r>
      <w:r w:rsidR="009069FF" w:rsidRPr="00657D1E">
        <w:rPr>
          <w:rFonts w:ascii="Arial" w:hAnsi="Arial" w:cs="Arial"/>
        </w:rPr>
        <w:t xml:space="preserve">campaign </w:t>
      </w:r>
      <w:r w:rsidRPr="00657D1E">
        <w:rPr>
          <w:rFonts w:ascii="Arial" w:hAnsi="Arial" w:cs="Arial"/>
        </w:rPr>
        <w:t>or media strategy is not to convince the captors to release your loved ones</w:t>
      </w:r>
      <w:r w:rsidR="009069FF" w:rsidRPr="00657D1E">
        <w:rPr>
          <w:rFonts w:ascii="Arial" w:hAnsi="Arial" w:cs="Arial"/>
        </w:rPr>
        <w:t>. Y</w:t>
      </w:r>
      <w:r w:rsidRPr="00657D1E">
        <w:rPr>
          <w:rFonts w:ascii="Arial" w:hAnsi="Arial" w:cs="Arial"/>
        </w:rPr>
        <w:t xml:space="preserve">ou're not going to do that. You can't convince the military junta in Myanmar to release your loved ones, you </w:t>
      </w:r>
      <w:r w:rsidR="009069FF" w:rsidRPr="00657D1E">
        <w:rPr>
          <w:rFonts w:ascii="Arial" w:hAnsi="Arial" w:cs="Arial"/>
        </w:rPr>
        <w:t xml:space="preserve">can't </w:t>
      </w:r>
      <w:r w:rsidRPr="00657D1E">
        <w:rPr>
          <w:rFonts w:ascii="Arial" w:hAnsi="Arial" w:cs="Arial"/>
        </w:rPr>
        <w:t xml:space="preserve">convince </w:t>
      </w:r>
      <w:r w:rsidR="00F8203F" w:rsidRPr="00657D1E">
        <w:rPr>
          <w:rFonts w:ascii="Arial" w:hAnsi="Arial" w:cs="Arial"/>
        </w:rPr>
        <w:t xml:space="preserve">Nicolás </w:t>
      </w:r>
      <w:r w:rsidRPr="00657D1E">
        <w:rPr>
          <w:rFonts w:ascii="Arial" w:hAnsi="Arial" w:cs="Arial"/>
        </w:rPr>
        <w:t>Maduro in Venezuela to release your loved one. Th</w:t>
      </w:r>
      <w:r w:rsidR="00193131" w:rsidRPr="00657D1E">
        <w:rPr>
          <w:rFonts w:ascii="Arial" w:hAnsi="Arial" w:cs="Arial"/>
        </w:rPr>
        <w:t xml:space="preserve">e </w:t>
      </w:r>
      <w:r w:rsidRPr="00657D1E">
        <w:rPr>
          <w:rFonts w:ascii="Arial" w:hAnsi="Arial" w:cs="Arial"/>
        </w:rPr>
        <w:t xml:space="preserve">sole target of your media strategy as a family is to put pressure on our own government to solve the issue. </w:t>
      </w:r>
      <w:r w:rsidR="00651AAD">
        <w:rPr>
          <w:rFonts w:ascii="Arial" w:hAnsi="Arial" w:cs="Arial"/>
        </w:rPr>
        <w:t>So, t</w:t>
      </w:r>
      <w:r w:rsidRPr="00657D1E">
        <w:rPr>
          <w:rFonts w:ascii="Arial" w:hAnsi="Arial" w:cs="Arial"/>
        </w:rPr>
        <w:t xml:space="preserve">he target </w:t>
      </w:r>
      <w:r w:rsidR="00193131" w:rsidRPr="00657D1E">
        <w:rPr>
          <w:rFonts w:ascii="Arial" w:hAnsi="Arial" w:cs="Arial"/>
        </w:rPr>
        <w:t xml:space="preserve">and </w:t>
      </w:r>
      <w:r w:rsidRPr="00657D1E">
        <w:rPr>
          <w:rFonts w:ascii="Arial" w:hAnsi="Arial" w:cs="Arial"/>
        </w:rPr>
        <w:t xml:space="preserve">the objective </w:t>
      </w:r>
      <w:proofErr w:type="gramStart"/>
      <w:r w:rsidRPr="00657D1E">
        <w:rPr>
          <w:rFonts w:ascii="Arial" w:hAnsi="Arial" w:cs="Arial"/>
        </w:rPr>
        <w:t>is</w:t>
      </w:r>
      <w:proofErr w:type="gramEnd"/>
      <w:r w:rsidRPr="00657D1E">
        <w:rPr>
          <w:rFonts w:ascii="Arial" w:hAnsi="Arial" w:cs="Arial"/>
        </w:rPr>
        <w:t xml:space="preserve"> the President of the United States on this. </w:t>
      </w:r>
    </w:p>
    <w:p w14:paraId="2ECBAEA8" w14:textId="176A6671" w:rsidR="00F127D1" w:rsidRPr="00657D1E" w:rsidRDefault="00651AAD" w:rsidP="00657D1E">
      <w:pPr>
        <w:rPr>
          <w:rFonts w:ascii="Arial" w:hAnsi="Arial" w:cs="Arial"/>
        </w:rPr>
      </w:pPr>
      <w:r w:rsidRPr="00657D1E">
        <w:rPr>
          <w:rFonts w:ascii="Arial" w:hAnsi="Arial" w:cs="Arial"/>
        </w:rPr>
        <w:t xml:space="preserve">The </w:t>
      </w:r>
      <w:r w:rsidR="009818C7" w:rsidRPr="00657D1E">
        <w:rPr>
          <w:rFonts w:ascii="Arial" w:hAnsi="Arial" w:cs="Arial"/>
        </w:rPr>
        <w:t xml:space="preserve">first thing we do after I speak to Brian is </w:t>
      </w:r>
      <w:proofErr w:type="gramStart"/>
      <w:r w:rsidR="009818C7" w:rsidRPr="00657D1E">
        <w:rPr>
          <w:rFonts w:ascii="Arial" w:hAnsi="Arial" w:cs="Arial"/>
        </w:rPr>
        <w:t>inform</w:t>
      </w:r>
      <w:proofErr w:type="gramEnd"/>
      <w:r w:rsidR="009818C7" w:rsidRPr="00657D1E">
        <w:rPr>
          <w:rFonts w:ascii="Arial" w:hAnsi="Arial" w:cs="Arial"/>
        </w:rPr>
        <w:t xml:space="preserve"> the State Department that we have been approached by the family so they know that we're </w:t>
      </w:r>
      <w:proofErr w:type="gramStart"/>
      <w:r w:rsidR="009818C7" w:rsidRPr="00657D1E">
        <w:rPr>
          <w:rFonts w:ascii="Arial" w:hAnsi="Arial" w:cs="Arial"/>
        </w:rPr>
        <w:t>working</w:t>
      </w:r>
      <w:proofErr w:type="gramEnd"/>
      <w:r w:rsidR="009818C7" w:rsidRPr="00657D1E">
        <w:rPr>
          <w:rFonts w:ascii="Arial" w:hAnsi="Arial" w:cs="Arial"/>
        </w:rPr>
        <w:t xml:space="preserve"> it as well</w:t>
      </w:r>
      <w:r w:rsidR="00193131" w:rsidRPr="00657D1E">
        <w:rPr>
          <w:rFonts w:ascii="Arial" w:hAnsi="Arial" w:cs="Arial"/>
        </w:rPr>
        <w:t>. T</w:t>
      </w:r>
      <w:r w:rsidR="009818C7" w:rsidRPr="00657D1E">
        <w:rPr>
          <w:rFonts w:ascii="Arial" w:hAnsi="Arial" w:cs="Arial"/>
        </w:rPr>
        <w:t>he challenge for the US government, at that point, because of the coup</w:t>
      </w:r>
      <w:r>
        <w:rPr>
          <w:rFonts w:ascii="Arial" w:hAnsi="Arial" w:cs="Arial"/>
        </w:rPr>
        <w:t xml:space="preserve"> </w:t>
      </w:r>
      <w:r w:rsidR="009818C7" w:rsidRPr="00657D1E">
        <w:rPr>
          <w:rFonts w:ascii="Arial" w:hAnsi="Arial" w:cs="Arial"/>
        </w:rPr>
        <w:t>and the military government in Myanmar, the US government has zero engagement</w:t>
      </w:r>
      <w:r>
        <w:rPr>
          <w:rFonts w:ascii="Arial" w:hAnsi="Arial" w:cs="Arial"/>
        </w:rPr>
        <w:t xml:space="preserve">. </w:t>
      </w:r>
      <w:r w:rsidRPr="00657D1E">
        <w:rPr>
          <w:rFonts w:ascii="Arial" w:hAnsi="Arial" w:cs="Arial"/>
        </w:rPr>
        <w:t xml:space="preserve">We </w:t>
      </w:r>
      <w:r w:rsidR="009818C7" w:rsidRPr="00657D1E">
        <w:rPr>
          <w:rFonts w:ascii="Arial" w:hAnsi="Arial" w:cs="Arial"/>
        </w:rPr>
        <w:t xml:space="preserve">don't recognize them. </w:t>
      </w:r>
      <w:r w:rsidR="00193131" w:rsidRPr="00657D1E">
        <w:rPr>
          <w:rFonts w:ascii="Arial" w:hAnsi="Arial" w:cs="Arial"/>
        </w:rPr>
        <w:t>T</w:t>
      </w:r>
      <w:r w:rsidR="009818C7" w:rsidRPr="00657D1E">
        <w:rPr>
          <w:rFonts w:ascii="Arial" w:hAnsi="Arial" w:cs="Arial"/>
        </w:rPr>
        <w:t>herefore</w:t>
      </w:r>
      <w:r w:rsidR="00193131" w:rsidRPr="00657D1E">
        <w:rPr>
          <w:rFonts w:ascii="Arial" w:hAnsi="Arial" w:cs="Arial"/>
        </w:rPr>
        <w:t xml:space="preserve">, </w:t>
      </w:r>
      <w:r w:rsidR="009818C7" w:rsidRPr="00657D1E">
        <w:rPr>
          <w:rFonts w:ascii="Arial" w:hAnsi="Arial" w:cs="Arial"/>
        </w:rPr>
        <w:t>we can't engage with them at high level. So</w:t>
      </w:r>
      <w:r w:rsidR="00193131" w:rsidRPr="00657D1E">
        <w:rPr>
          <w:rFonts w:ascii="Arial" w:hAnsi="Arial" w:cs="Arial"/>
        </w:rPr>
        <w:t xml:space="preserve">, </w:t>
      </w:r>
      <w:r w:rsidR="009818C7" w:rsidRPr="00657D1E">
        <w:rPr>
          <w:rFonts w:ascii="Arial" w:hAnsi="Arial" w:cs="Arial"/>
        </w:rPr>
        <w:t xml:space="preserve">the ability of the US government to </w:t>
      </w:r>
      <w:proofErr w:type="gramStart"/>
      <w:r w:rsidR="009818C7" w:rsidRPr="00657D1E">
        <w:rPr>
          <w:rFonts w:ascii="Arial" w:hAnsi="Arial" w:cs="Arial"/>
        </w:rPr>
        <w:t>actually get</w:t>
      </w:r>
      <w:proofErr w:type="gramEnd"/>
      <w:r w:rsidR="009818C7" w:rsidRPr="00657D1E">
        <w:rPr>
          <w:rFonts w:ascii="Arial" w:hAnsi="Arial" w:cs="Arial"/>
        </w:rPr>
        <w:t xml:space="preserve"> into the work </w:t>
      </w:r>
      <w:r w:rsidR="0008178A">
        <w:rPr>
          <w:rFonts w:ascii="Arial" w:hAnsi="Arial" w:cs="Arial"/>
        </w:rPr>
        <w:t xml:space="preserve">in </w:t>
      </w:r>
      <w:r w:rsidR="009818C7" w:rsidRPr="00657D1E">
        <w:rPr>
          <w:rFonts w:ascii="Arial" w:hAnsi="Arial" w:cs="Arial"/>
        </w:rPr>
        <w:t xml:space="preserve">negotiations to release an American citizen is limited to advocacy through third parties. </w:t>
      </w:r>
      <w:r w:rsidR="00336384">
        <w:rPr>
          <w:rFonts w:ascii="Arial" w:hAnsi="Arial" w:cs="Arial"/>
        </w:rPr>
        <w:t>So, w</w:t>
      </w:r>
      <w:r w:rsidR="009818C7" w:rsidRPr="00657D1E">
        <w:rPr>
          <w:rFonts w:ascii="Arial" w:hAnsi="Arial" w:cs="Arial"/>
        </w:rPr>
        <w:t>hat we decided to do is to pull on our old relationships</w:t>
      </w:r>
      <w:r w:rsidR="00756E5C" w:rsidRPr="00657D1E">
        <w:rPr>
          <w:rFonts w:ascii="Arial" w:hAnsi="Arial" w:cs="Arial"/>
        </w:rPr>
        <w:t>, b</w:t>
      </w:r>
      <w:r w:rsidR="009818C7" w:rsidRPr="00657D1E">
        <w:rPr>
          <w:rFonts w:ascii="Arial" w:hAnsi="Arial" w:cs="Arial"/>
        </w:rPr>
        <w:t>ecause this is not the first time we are engaging with Myanmar.</w:t>
      </w:r>
    </w:p>
    <w:p w14:paraId="112BCF6D" w14:textId="1D2A8EFE" w:rsidR="00664E51" w:rsidRPr="00657D1E" w:rsidRDefault="009818C7" w:rsidP="00657D1E">
      <w:pPr>
        <w:rPr>
          <w:rFonts w:ascii="Arial" w:hAnsi="Arial" w:cs="Arial"/>
        </w:rPr>
      </w:pPr>
      <w:r w:rsidRPr="00657D1E">
        <w:rPr>
          <w:rFonts w:ascii="Arial" w:hAnsi="Arial" w:cs="Arial"/>
        </w:rPr>
        <w:t>When we looked at terms of our strategy of trying to get Danny back home, there are basically two big parts of it. The first one is getting to the meeting, getting invited</w:t>
      </w:r>
      <w:r w:rsidR="00664E51" w:rsidRPr="00657D1E">
        <w:rPr>
          <w:rFonts w:ascii="Arial" w:hAnsi="Arial" w:cs="Arial"/>
        </w:rPr>
        <w:t xml:space="preserve">, </w:t>
      </w:r>
      <w:r w:rsidRPr="00657D1E">
        <w:rPr>
          <w:rFonts w:ascii="Arial" w:hAnsi="Arial" w:cs="Arial"/>
        </w:rPr>
        <w:t xml:space="preserve">getting to that meeting with the leader of the country, the leader of the military, the </w:t>
      </w:r>
      <w:r w:rsidR="00664E51" w:rsidRPr="00657D1E">
        <w:rPr>
          <w:rFonts w:ascii="Arial" w:hAnsi="Arial" w:cs="Arial"/>
        </w:rPr>
        <w:t>c</w:t>
      </w:r>
      <w:r w:rsidRPr="00657D1E">
        <w:rPr>
          <w:rFonts w:ascii="Arial" w:hAnsi="Arial" w:cs="Arial"/>
        </w:rPr>
        <w:t>ommander</w:t>
      </w:r>
      <w:r w:rsidR="00664E51" w:rsidRPr="00657D1E">
        <w:rPr>
          <w:rFonts w:ascii="Arial" w:hAnsi="Arial" w:cs="Arial"/>
        </w:rPr>
        <w:t>-</w:t>
      </w:r>
      <w:r w:rsidRPr="00657D1E">
        <w:rPr>
          <w:rFonts w:ascii="Arial" w:hAnsi="Arial" w:cs="Arial"/>
        </w:rPr>
        <w:t>in</w:t>
      </w:r>
      <w:r w:rsidR="00664E51" w:rsidRPr="00657D1E">
        <w:rPr>
          <w:rFonts w:ascii="Arial" w:hAnsi="Arial" w:cs="Arial"/>
        </w:rPr>
        <w:t>-c</w:t>
      </w:r>
      <w:r w:rsidRPr="00657D1E">
        <w:rPr>
          <w:rFonts w:ascii="Arial" w:hAnsi="Arial" w:cs="Arial"/>
        </w:rPr>
        <w:t xml:space="preserve">hief </w:t>
      </w:r>
      <w:proofErr w:type="gramStart"/>
      <w:r w:rsidRPr="00657D1E">
        <w:rPr>
          <w:rFonts w:ascii="Arial" w:hAnsi="Arial" w:cs="Arial"/>
        </w:rPr>
        <w:t>in order to</w:t>
      </w:r>
      <w:proofErr w:type="gramEnd"/>
      <w:r w:rsidRPr="00657D1E">
        <w:rPr>
          <w:rFonts w:ascii="Arial" w:hAnsi="Arial" w:cs="Arial"/>
        </w:rPr>
        <w:t xml:space="preserve"> be able to actually make the request. The second big part is once you're in, what's your tactic of how to </w:t>
      </w:r>
      <w:proofErr w:type="gramStart"/>
      <w:r w:rsidRPr="00657D1E">
        <w:rPr>
          <w:rFonts w:ascii="Arial" w:hAnsi="Arial" w:cs="Arial"/>
        </w:rPr>
        <w:t>actually negotiate</w:t>
      </w:r>
      <w:proofErr w:type="gramEnd"/>
      <w:r w:rsidRPr="00657D1E">
        <w:rPr>
          <w:rFonts w:ascii="Arial" w:hAnsi="Arial" w:cs="Arial"/>
        </w:rPr>
        <w:t xml:space="preserve"> for </w:t>
      </w:r>
      <w:r w:rsidR="00664E51" w:rsidRPr="00657D1E">
        <w:rPr>
          <w:rFonts w:ascii="Arial" w:hAnsi="Arial" w:cs="Arial"/>
        </w:rPr>
        <w:t xml:space="preserve">a </w:t>
      </w:r>
      <w:r w:rsidRPr="00657D1E">
        <w:rPr>
          <w:rFonts w:ascii="Arial" w:hAnsi="Arial" w:cs="Arial"/>
        </w:rPr>
        <w:t>release</w:t>
      </w:r>
      <w:r w:rsidR="00664E51" w:rsidRPr="00657D1E">
        <w:rPr>
          <w:rFonts w:ascii="Arial" w:hAnsi="Arial" w:cs="Arial"/>
        </w:rPr>
        <w:t>?</w:t>
      </w:r>
      <w:r w:rsidRPr="00657D1E">
        <w:rPr>
          <w:rFonts w:ascii="Arial" w:hAnsi="Arial" w:cs="Arial"/>
        </w:rPr>
        <w:t xml:space="preserve"> But it might be surprising that so much of the negotiation</w:t>
      </w:r>
      <w:r w:rsidR="00336384">
        <w:rPr>
          <w:rFonts w:ascii="Arial" w:hAnsi="Arial" w:cs="Arial"/>
        </w:rPr>
        <w:t xml:space="preserve"> is </w:t>
      </w:r>
      <w:r w:rsidRPr="00657D1E">
        <w:rPr>
          <w:rFonts w:ascii="Arial" w:hAnsi="Arial" w:cs="Arial"/>
        </w:rPr>
        <w:t>not about the release</w:t>
      </w:r>
      <w:r w:rsidR="00336384">
        <w:rPr>
          <w:rFonts w:ascii="Arial" w:hAnsi="Arial" w:cs="Arial"/>
        </w:rPr>
        <w:t xml:space="preserve">. </w:t>
      </w:r>
      <w:r w:rsidR="00336384" w:rsidRPr="00657D1E">
        <w:rPr>
          <w:rFonts w:ascii="Arial" w:hAnsi="Arial" w:cs="Arial"/>
        </w:rPr>
        <w:t xml:space="preserve">It's </w:t>
      </w:r>
      <w:r w:rsidRPr="00657D1E">
        <w:rPr>
          <w:rFonts w:ascii="Arial" w:hAnsi="Arial" w:cs="Arial"/>
        </w:rPr>
        <w:t xml:space="preserve">just negotiations of how </w:t>
      </w:r>
      <w:proofErr w:type="gramStart"/>
      <w:r w:rsidRPr="00657D1E">
        <w:rPr>
          <w:rFonts w:ascii="Arial" w:hAnsi="Arial" w:cs="Arial"/>
        </w:rPr>
        <w:t>do you get</w:t>
      </w:r>
      <w:proofErr w:type="gramEnd"/>
      <w:r w:rsidRPr="00657D1E">
        <w:rPr>
          <w:rFonts w:ascii="Arial" w:hAnsi="Arial" w:cs="Arial"/>
        </w:rPr>
        <w:t xml:space="preserve"> in front of a person to have the meeting so you can actually negotiate. </w:t>
      </w:r>
      <w:r w:rsidR="00336384" w:rsidRPr="00657D1E">
        <w:rPr>
          <w:rFonts w:ascii="Arial" w:hAnsi="Arial" w:cs="Arial"/>
        </w:rPr>
        <w:t>So</w:t>
      </w:r>
      <w:r w:rsidR="00336384">
        <w:rPr>
          <w:rFonts w:ascii="Arial" w:hAnsi="Arial" w:cs="Arial"/>
        </w:rPr>
        <w:t>,</w:t>
      </w:r>
      <w:r w:rsidR="00336384" w:rsidRPr="00657D1E">
        <w:rPr>
          <w:rFonts w:ascii="Arial" w:hAnsi="Arial" w:cs="Arial"/>
        </w:rPr>
        <w:t xml:space="preserve"> </w:t>
      </w:r>
      <w:r w:rsidRPr="00657D1E">
        <w:rPr>
          <w:rFonts w:ascii="Arial" w:hAnsi="Arial" w:cs="Arial"/>
        </w:rPr>
        <w:t>we were trying to figure out how we can get to send the message because you can't just pick up the phone and get somebody there</w:t>
      </w:r>
      <w:r w:rsidR="00664E51" w:rsidRPr="00657D1E">
        <w:rPr>
          <w:rFonts w:ascii="Arial" w:hAnsi="Arial" w:cs="Arial"/>
        </w:rPr>
        <w:t>. Y</w:t>
      </w:r>
      <w:r w:rsidRPr="00657D1E">
        <w:rPr>
          <w:rFonts w:ascii="Arial" w:hAnsi="Arial" w:cs="Arial"/>
        </w:rPr>
        <w:t>ou need to have some sort of an avenue</w:t>
      </w:r>
      <w:r w:rsidR="00336384">
        <w:rPr>
          <w:rFonts w:ascii="Arial" w:hAnsi="Arial" w:cs="Arial"/>
        </w:rPr>
        <w:t xml:space="preserve">. </w:t>
      </w:r>
      <w:r w:rsidR="00336384" w:rsidRPr="00657D1E">
        <w:rPr>
          <w:rFonts w:ascii="Arial" w:hAnsi="Arial" w:cs="Arial"/>
        </w:rPr>
        <w:t xml:space="preserve">It's </w:t>
      </w:r>
      <w:r w:rsidRPr="00657D1E">
        <w:rPr>
          <w:rFonts w:ascii="Arial" w:hAnsi="Arial" w:cs="Arial"/>
        </w:rPr>
        <w:t>common that we end up reaching out to questionable people or the question</w:t>
      </w:r>
      <w:r w:rsidR="00664E51" w:rsidRPr="00657D1E">
        <w:rPr>
          <w:rFonts w:ascii="Arial" w:hAnsi="Arial" w:cs="Arial"/>
        </w:rPr>
        <w:t>able</w:t>
      </w:r>
      <w:r w:rsidRPr="00657D1E">
        <w:rPr>
          <w:rFonts w:ascii="Arial" w:hAnsi="Arial" w:cs="Arial"/>
        </w:rPr>
        <w:t xml:space="preserve"> people reach out to us. </w:t>
      </w:r>
      <w:r w:rsidR="00664E51" w:rsidRPr="00657D1E">
        <w:rPr>
          <w:rFonts w:ascii="Arial" w:hAnsi="Arial" w:cs="Arial"/>
        </w:rPr>
        <w:t>S</w:t>
      </w:r>
      <w:r w:rsidRPr="00657D1E">
        <w:rPr>
          <w:rFonts w:ascii="Arial" w:hAnsi="Arial" w:cs="Arial"/>
        </w:rPr>
        <w:t>ome of these might seem like they're completely crazy</w:t>
      </w:r>
      <w:r w:rsidR="009F6F60">
        <w:rPr>
          <w:rFonts w:ascii="Arial" w:hAnsi="Arial" w:cs="Arial"/>
        </w:rPr>
        <w:t>, b</w:t>
      </w:r>
      <w:r w:rsidRPr="00657D1E">
        <w:rPr>
          <w:rFonts w:ascii="Arial" w:hAnsi="Arial" w:cs="Arial"/>
        </w:rPr>
        <w:t>ut there ha</w:t>
      </w:r>
      <w:r w:rsidR="009F6F60">
        <w:rPr>
          <w:rFonts w:ascii="Arial" w:hAnsi="Arial" w:cs="Arial"/>
        </w:rPr>
        <w:t>ve</w:t>
      </w:r>
      <w:r w:rsidRPr="00657D1E">
        <w:rPr>
          <w:rFonts w:ascii="Arial" w:hAnsi="Arial" w:cs="Arial"/>
        </w:rPr>
        <w:t xml:space="preserve"> been instances in the past where some of the crazy </w:t>
      </w:r>
      <w:proofErr w:type="gramStart"/>
      <w:r w:rsidRPr="00657D1E">
        <w:rPr>
          <w:rFonts w:ascii="Arial" w:hAnsi="Arial" w:cs="Arial"/>
        </w:rPr>
        <w:t>actually worked</w:t>
      </w:r>
      <w:proofErr w:type="gramEnd"/>
      <w:r w:rsidRPr="00657D1E">
        <w:rPr>
          <w:rFonts w:ascii="Arial" w:hAnsi="Arial" w:cs="Arial"/>
        </w:rPr>
        <w:t>. Of course, we don't do anything illegal</w:t>
      </w:r>
      <w:r w:rsidR="00664E51" w:rsidRPr="00657D1E">
        <w:rPr>
          <w:rFonts w:ascii="Arial" w:hAnsi="Arial" w:cs="Arial"/>
        </w:rPr>
        <w:t>, b</w:t>
      </w:r>
      <w:r w:rsidRPr="00657D1E">
        <w:rPr>
          <w:rFonts w:ascii="Arial" w:hAnsi="Arial" w:cs="Arial"/>
        </w:rPr>
        <w:t>ut we do engage with people with complicated backgrounds.</w:t>
      </w:r>
    </w:p>
    <w:p w14:paraId="056311FF" w14:textId="77777777" w:rsidR="0075687F" w:rsidRDefault="00664E51" w:rsidP="00657D1E">
      <w:pPr>
        <w:rPr>
          <w:rFonts w:ascii="Arial" w:hAnsi="Arial" w:cs="Arial"/>
        </w:rPr>
      </w:pPr>
      <w:r w:rsidRPr="00657D1E">
        <w:rPr>
          <w:rFonts w:ascii="Arial" w:hAnsi="Arial" w:cs="Arial"/>
        </w:rPr>
        <w:t>W</w:t>
      </w:r>
      <w:r w:rsidR="009818C7" w:rsidRPr="00657D1E">
        <w:rPr>
          <w:rFonts w:ascii="Arial" w:hAnsi="Arial" w:cs="Arial"/>
        </w:rPr>
        <w:t>e had a few individuals in Myanmar, including former military</w:t>
      </w:r>
      <w:r w:rsidR="007E151D" w:rsidRPr="00657D1E">
        <w:rPr>
          <w:rFonts w:ascii="Arial" w:hAnsi="Arial" w:cs="Arial"/>
        </w:rPr>
        <w:t xml:space="preserve">, </w:t>
      </w:r>
      <w:r w:rsidR="009818C7" w:rsidRPr="00657D1E">
        <w:rPr>
          <w:rFonts w:ascii="Arial" w:hAnsi="Arial" w:cs="Arial"/>
        </w:rPr>
        <w:t>retired military there that are good friends, and that we trust them</w:t>
      </w:r>
      <w:r w:rsidR="007E151D" w:rsidRPr="00657D1E">
        <w:rPr>
          <w:rFonts w:ascii="Arial" w:hAnsi="Arial" w:cs="Arial"/>
        </w:rPr>
        <w:t xml:space="preserve">, </w:t>
      </w:r>
      <w:r w:rsidR="009818C7" w:rsidRPr="00657D1E">
        <w:rPr>
          <w:rFonts w:ascii="Arial" w:hAnsi="Arial" w:cs="Arial"/>
        </w:rPr>
        <w:t>that we ask them</w:t>
      </w:r>
      <w:r w:rsidR="002D3BBD">
        <w:rPr>
          <w:rFonts w:ascii="Arial" w:hAnsi="Arial" w:cs="Arial"/>
        </w:rPr>
        <w:t xml:space="preserve">. </w:t>
      </w:r>
      <w:r w:rsidR="002D3BBD" w:rsidRPr="00657D1E">
        <w:rPr>
          <w:rFonts w:ascii="Arial" w:hAnsi="Arial" w:cs="Arial"/>
        </w:rPr>
        <w:t xml:space="preserve">Some </w:t>
      </w:r>
      <w:r w:rsidR="009818C7" w:rsidRPr="00657D1E">
        <w:rPr>
          <w:rFonts w:ascii="Arial" w:hAnsi="Arial" w:cs="Arial"/>
        </w:rPr>
        <w:t>of them were not willing to engage in that</w:t>
      </w:r>
      <w:r w:rsidR="00342C98">
        <w:rPr>
          <w:rFonts w:ascii="Arial" w:hAnsi="Arial" w:cs="Arial"/>
        </w:rPr>
        <w:t>, a</w:t>
      </w:r>
      <w:r w:rsidR="009818C7" w:rsidRPr="00657D1E">
        <w:rPr>
          <w:rFonts w:ascii="Arial" w:hAnsi="Arial" w:cs="Arial"/>
        </w:rPr>
        <w:t xml:space="preserve">nd some of them were not Myanmar nationals. They were </w:t>
      </w:r>
      <w:proofErr w:type="gramStart"/>
      <w:r w:rsidR="009818C7" w:rsidRPr="00657D1E">
        <w:rPr>
          <w:rFonts w:ascii="Arial" w:hAnsi="Arial" w:cs="Arial"/>
        </w:rPr>
        <w:t>actually international</w:t>
      </w:r>
      <w:proofErr w:type="gramEnd"/>
      <w:r w:rsidR="009818C7" w:rsidRPr="00657D1E">
        <w:rPr>
          <w:rFonts w:ascii="Arial" w:hAnsi="Arial" w:cs="Arial"/>
        </w:rPr>
        <w:t xml:space="preserve"> people, Americans and other nationals that we knew had relationships. And with them, it was just a matter of</w:t>
      </w:r>
      <w:r w:rsidR="0075687F">
        <w:rPr>
          <w:rFonts w:ascii="Arial" w:hAnsi="Arial" w:cs="Arial"/>
        </w:rPr>
        <w:t>,</w:t>
      </w:r>
      <w:r w:rsidR="009818C7" w:rsidRPr="00657D1E">
        <w:rPr>
          <w:rFonts w:ascii="Arial" w:hAnsi="Arial" w:cs="Arial"/>
        </w:rPr>
        <w:t xml:space="preserve"> </w:t>
      </w:r>
      <w:r w:rsidR="00CB258E" w:rsidRPr="00657D1E">
        <w:rPr>
          <w:rFonts w:ascii="Arial" w:hAnsi="Arial" w:cs="Arial"/>
        </w:rPr>
        <w:t>"</w:t>
      </w:r>
      <w:r w:rsidR="0075687F" w:rsidRPr="00657D1E">
        <w:rPr>
          <w:rFonts w:ascii="Arial" w:hAnsi="Arial" w:cs="Arial"/>
        </w:rPr>
        <w:t xml:space="preserve">Would </w:t>
      </w:r>
      <w:r w:rsidR="009818C7" w:rsidRPr="00657D1E">
        <w:rPr>
          <w:rFonts w:ascii="Arial" w:hAnsi="Arial" w:cs="Arial"/>
        </w:rPr>
        <w:t>you mind vouching for us so we can get that initial conversation</w:t>
      </w:r>
      <w:r w:rsidR="0075687F">
        <w:rPr>
          <w:rFonts w:ascii="Arial" w:hAnsi="Arial" w:cs="Arial"/>
        </w:rPr>
        <w:t>?</w:t>
      </w:r>
      <w:r w:rsidR="00CB258E" w:rsidRPr="00657D1E">
        <w:rPr>
          <w:rFonts w:ascii="Arial" w:hAnsi="Arial" w:cs="Arial"/>
        </w:rPr>
        <w:t>"</w:t>
      </w:r>
      <w:r w:rsidR="009818C7" w:rsidRPr="00657D1E">
        <w:rPr>
          <w:rFonts w:ascii="Arial" w:hAnsi="Arial" w:cs="Arial"/>
        </w:rPr>
        <w:t xml:space="preserve"> </w:t>
      </w:r>
      <w:r w:rsidR="0075687F" w:rsidRPr="00657D1E">
        <w:rPr>
          <w:rFonts w:ascii="Arial" w:hAnsi="Arial" w:cs="Arial"/>
        </w:rPr>
        <w:t xml:space="preserve">That </w:t>
      </w:r>
      <w:r w:rsidR="009818C7" w:rsidRPr="00657D1E">
        <w:rPr>
          <w:rFonts w:ascii="Arial" w:hAnsi="Arial" w:cs="Arial"/>
        </w:rPr>
        <w:t xml:space="preserve">process takes time. </w:t>
      </w:r>
      <w:r w:rsidR="00CB258E" w:rsidRPr="00657D1E">
        <w:rPr>
          <w:rFonts w:ascii="Arial" w:hAnsi="Arial" w:cs="Arial"/>
        </w:rPr>
        <w:t>F</w:t>
      </w:r>
      <w:r w:rsidR="009818C7" w:rsidRPr="00657D1E">
        <w:rPr>
          <w:rFonts w:ascii="Arial" w:hAnsi="Arial" w:cs="Arial"/>
        </w:rPr>
        <w:t xml:space="preserve">or us, basically, there was a period between the end of May when we stepped into it until the middle of August, that we </w:t>
      </w:r>
      <w:proofErr w:type="gramStart"/>
      <w:r w:rsidR="009818C7" w:rsidRPr="00657D1E">
        <w:rPr>
          <w:rFonts w:ascii="Arial" w:hAnsi="Arial" w:cs="Arial"/>
        </w:rPr>
        <w:t>actually managed</w:t>
      </w:r>
      <w:proofErr w:type="gramEnd"/>
      <w:r w:rsidR="009818C7" w:rsidRPr="00657D1E">
        <w:rPr>
          <w:rFonts w:ascii="Arial" w:hAnsi="Arial" w:cs="Arial"/>
        </w:rPr>
        <w:t xml:space="preserve"> to break through</w:t>
      </w:r>
      <w:r w:rsidR="00CB258E" w:rsidRPr="00657D1E">
        <w:rPr>
          <w:rFonts w:ascii="Arial" w:hAnsi="Arial" w:cs="Arial"/>
        </w:rPr>
        <w:t>.</w:t>
      </w:r>
    </w:p>
    <w:p w14:paraId="6ADF904A" w14:textId="2D7C1CAC" w:rsidR="00FD25CC" w:rsidRPr="00657D1E" w:rsidRDefault="00CB258E" w:rsidP="00657D1E">
      <w:pPr>
        <w:rPr>
          <w:rFonts w:ascii="Arial" w:hAnsi="Arial" w:cs="Arial"/>
        </w:rPr>
      </w:pPr>
      <w:r w:rsidRPr="00657D1E">
        <w:rPr>
          <w:rFonts w:ascii="Arial" w:hAnsi="Arial" w:cs="Arial"/>
        </w:rPr>
        <w:t>W</w:t>
      </w:r>
      <w:r w:rsidR="009818C7" w:rsidRPr="00657D1E">
        <w:rPr>
          <w:rFonts w:ascii="Arial" w:hAnsi="Arial" w:cs="Arial"/>
        </w:rPr>
        <w:t xml:space="preserve">e got a note from the foreign minister to say that he is looking forward to talking to the governor and set up a time for call. The foreign minister tells Governor Richardson that they would love to see us come and visit and to focus our discussions on humanitarian assistance and COVID assistance. The </w:t>
      </w:r>
      <w:r w:rsidR="009818C7" w:rsidRPr="00657D1E">
        <w:rPr>
          <w:rFonts w:ascii="Arial" w:hAnsi="Arial" w:cs="Arial"/>
        </w:rPr>
        <w:lastRenderedPageBreak/>
        <w:t>governor does not raise the issue of Danny Fenster</w:t>
      </w:r>
      <w:r w:rsidR="0075687F">
        <w:rPr>
          <w:rFonts w:ascii="Arial" w:hAnsi="Arial" w:cs="Arial"/>
        </w:rPr>
        <w:t>. W</w:t>
      </w:r>
      <w:r w:rsidR="009818C7" w:rsidRPr="00657D1E">
        <w:rPr>
          <w:rFonts w:ascii="Arial" w:hAnsi="Arial" w:cs="Arial"/>
        </w:rPr>
        <w:t>e know that they know we're interested in that</w:t>
      </w:r>
      <w:r w:rsidR="0075687F">
        <w:rPr>
          <w:rFonts w:ascii="Arial" w:hAnsi="Arial" w:cs="Arial"/>
        </w:rPr>
        <w:t>, a</w:t>
      </w:r>
      <w:r w:rsidR="009818C7" w:rsidRPr="00657D1E">
        <w:rPr>
          <w:rFonts w:ascii="Arial" w:hAnsi="Arial" w:cs="Arial"/>
        </w:rPr>
        <w:t>nd they know Governor Richardson's history as well. It's a big story, it's a big issue. They're holding an American, not a dual citizen</w:t>
      </w:r>
      <w:r w:rsidR="004F432B">
        <w:rPr>
          <w:rFonts w:ascii="Arial" w:hAnsi="Arial" w:cs="Arial"/>
        </w:rPr>
        <w:t xml:space="preserve">, an </w:t>
      </w:r>
      <w:r w:rsidR="009818C7" w:rsidRPr="00657D1E">
        <w:rPr>
          <w:rFonts w:ascii="Arial" w:hAnsi="Arial" w:cs="Arial"/>
        </w:rPr>
        <w:t>American journalist</w:t>
      </w:r>
      <w:r w:rsidR="004F432B">
        <w:rPr>
          <w:rFonts w:ascii="Arial" w:hAnsi="Arial" w:cs="Arial"/>
        </w:rPr>
        <w:t xml:space="preserve">. </w:t>
      </w:r>
      <w:r w:rsidR="004F432B" w:rsidRPr="00657D1E">
        <w:rPr>
          <w:rFonts w:ascii="Arial" w:hAnsi="Arial" w:cs="Arial"/>
        </w:rPr>
        <w:t xml:space="preserve">There </w:t>
      </w:r>
      <w:r w:rsidR="009818C7" w:rsidRPr="00657D1E">
        <w:rPr>
          <w:rFonts w:ascii="Arial" w:hAnsi="Arial" w:cs="Arial"/>
        </w:rPr>
        <w:t>is no reason to raise it</w:t>
      </w:r>
      <w:r w:rsidR="00FD25CC" w:rsidRPr="00657D1E">
        <w:rPr>
          <w:rFonts w:ascii="Arial" w:hAnsi="Arial" w:cs="Arial"/>
        </w:rPr>
        <w:t xml:space="preserve"> b</w:t>
      </w:r>
      <w:r w:rsidR="009818C7" w:rsidRPr="00657D1E">
        <w:rPr>
          <w:rFonts w:ascii="Arial" w:hAnsi="Arial" w:cs="Arial"/>
        </w:rPr>
        <w:t xml:space="preserve">ecause we knew that the only way to resolve it is when we get to the leader </w:t>
      </w:r>
      <w:r w:rsidR="004F432B">
        <w:rPr>
          <w:rFonts w:ascii="Arial" w:hAnsi="Arial" w:cs="Arial"/>
        </w:rPr>
        <w:t>himself</w:t>
      </w:r>
      <w:r w:rsidR="009818C7" w:rsidRPr="00657D1E">
        <w:rPr>
          <w:rFonts w:ascii="Arial" w:hAnsi="Arial" w:cs="Arial"/>
        </w:rPr>
        <w:t xml:space="preserve">. </w:t>
      </w:r>
    </w:p>
    <w:p w14:paraId="653B5D2C" w14:textId="08E6FE8C" w:rsidR="00FD25CC" w:rsidRPr="00657D1E" w:rsidRDefault="00FD25CC" w:rsidP="00657D1E">
      <w:pPr>
        <w:rPr>
          <w:rFonts w:ascii="Arial" w:hAnsi="Arial" w:cs="Arial"/>
        </w:rPr>
      </w:pPr>
      <w:r w:rsidRPr="00657D1E">
        <w:rPr>
          <w:rFonts w:ascii="Arial" w:hAnsi="Arial" w:cs="Arial"/>
        </w:rPr>
        <w:t>T</w:t>
      </w:r>
      <w:r w:rsidR="009818C7" w:rsidRPr="00657D1E">
        <w:rPr>
          <w:rFonts w:ascii="Arial" w:hAnsi="Arial" w:cs="Arial"/>
        </w:rPr>
        <w:t xml:space="preserve">wo weeks after the call of the foreign minister, we received the letter of invitation. </w:t>
      </w:r>
      <w:r w:rsidR="004F432B" w:rsidRPr="00657D1E">
        <w:rPr>
          <w:rFonts w:ascii="Arial" w:hAnsi="Arial" w:cs="Arial"/>
        </w:rPr>
        <w:t xml:space="preserve">It's </w:t>
      </w:r>
      <w:r w:rsidR="009818C7" w:rsidRPr="00657D1E">
        <w:rPr>
          <w:rFonts w:ascii="Arial" w:hAnsi="Arial" w:cs="Arial"/>
        </w:rPr>
        <w:t>a very positive letter, very succinct, and saying</w:t>
      </w:r>
      <w:r w:rsidR="004F432B">
        <w:rPr>
          <w:rFonts w:ascii="Arial" w:hAnsi="Arial" w:cs="Arial"/>
        </w:rPr>
        <w:t>,</w:t>
      </w:r>
      <w:r w:rsidR="009818C7" w:rsidRPr="00657D1E">
        <w:rPr>
          <w:rFonts w:ascii="Arial" w:hAnsi="Arial" w:cs="Arial"/>
        </w:rPr>
        <w:t xml:space="preserve"> very friendly</w:t>
      </w:r>
      <w:r w:rsidRPr="00657D1E">
        <w:rPr>
          <w:rFonts w:ascii="Arial" w:hAnsi="Arial" w:cs="Arial"/>
        </w:rPr>
        <w:t>, "W</w:t>
      </w:r>
      <w:r w:rsidR="009818C7" w:rsidRPr="00657D1E">
        <w:rPr>
          <w:rFonts w:ascii="Arial" w:hAnsi="Arial" w:cs="Arial"/>
        </w:rPr>
        <w:t>e look forward to seeing you</w:t>
      </w:r>
      <w:r w:rsidRPr="00657D1E">
        <w:rPr>
          <w:rFonts w:ascii="Arial" w:hAnsi="Arial" w:cs="Arial"/>
        </w:rPr>
        <w:t xml:space="preserve">, </w:t>
      </w:r>
      <w:r w:rsidR="009818C7" w:rsidRPr="00657D1E">
        <w:rPr>
          <w:rFonts w:ascii="Arial" w:hAnsi="Arial" w:cs="Arial"/>
        </w:rPr>
        <w:t>to hosting you in Myanmar.</w:t>
      </w:r>
      <w:r w:rsidRPr="00657D1E">
        <w:rPr>
          <w:rFonts w:ascii="Arial" w:hAnsi="Arial" w:cs="Arial"/>
        </w:rPr>
        <w:t>"</w:t>
      </w:r>
      <w:r w:rsidR="009818C7" w:rsidRPr="00657D1E">
        <w:rPr>
          <w:rFonts w:ascii="Arial" w:hAnsi="Arial" w:cs="Arial"/>
        </w:rPr>
        <w:t xml:space="preserve"> </w:t>
      </w:r>
      <w:r w:rsidR="004F432B" w:rsidRPr="00657D1E">
        <w:rPr>
          <w:rFonts w:ascii="Arial" w:hAnsi="Arial" w:cs="Arial"/>
        </w:rPr>
        <w:t xml:space="preserve">We </w:t>
      </w:r>
      <w:r w:rsidR="009818C7" w:rsidRPr="00657D1E">
        <w:rPr>
          <w:rFonts w:ascii="Arial" w:hAnsi="Arial" w:cs="Arial"/>
        </w:rPr>
        <w:t xml:space="preserve">take that </w:t>
      </w:r>
      <w:proofErr w:type="gramStart"/>
      <w:r w:rsidR="009818C7" w:rsidRPr="00657D1E">
        <w:rPr>
          <w:rFonts w:ascii="Arial" w:hAnsi="Arial" w:cs="Arial"/>
        </w:rPr>
        <w:t>letter,</w:t>
      </w:r>
      <w:proofErr w:type="gramEnd"/>
      <w:r w:rsidR="009818C7" w:rsidRPr="00657D1E">
        <w:rPr>
          <w:rFonts w:ascii="Arial" w:hAnsi="Arial" w:cs="Arial"/>
        </w:rPr>
        <w:t xml:space="preserve"> we immediately share it with the State Department to let them know that we got it. That's when things start changing in the relationship between us and the US government. </w:t>
      </w:r>
    </w:p>
    <w:p w14:paraId="26F19A0A" w14:textId="3A06859C" w:rsidR="003518EE" w:rsidRPr="00657D1E" w:rsidRDefault="009818C7" w:rsidP="00657D1E">
      <w:pPr>
        <w:rPr>
          <w:rFonts w:ascii="Arial" w:hAnsi="Arial" w:cs="Arial"/>
        </w:rPr>
      </w:pPr>
      <w:r w:rsidRPr="00657D1E">
        <w:rPr>
          <w:rFonts w:ascii="Arial" w:hAnsi="Arial" w:cs="Arial"/>
        </w:rPr>
        <w:t xml:space="preserve">Within two hours of us sharing that letter, we get a call from the State Department asking us to </w:t>
      </w:r>
      <w:proofErr w:type="gramStart"/>
      <w:r w:rsidRPr="00657D1E">
        <w:rPr>
          <w:rFonts w:ascii="Arial" w:hAnsi="Arial" w:cs="Arial"/>
        </w:rPr>
        <w:t>hold</w:t>
      </w:r>
      <w:proofErr w:type="gramEnd"/>
      <w:r w:rsidR="003518EE" w:rsidRPr="00657D1E">
        <w:rPr>
          <w:rFonts w:ascii="Arial" w:hAnsi="Arial" w:cs="Arial"/>
        </w:rPr>
        <w:t>. W</w:t>
      </w:r>
      <w:r w:rsidRPr="00657D1E">
        <w:rPr>
          <w:rFonts w:ascii="Arial" w:hAnsi="Arial" w:cs="Arial"/>
        </w:rPr>
        <w:t>hen I ask</w:t>
      </w:r>
      <w:r w:rsidR="00EF5956">
        <w:rPr>
          <w:rFonts w:ascii="Arial" w:hAnsi="Arial" w:cs="Arial"/>
        </w:rPr>
        <w:t>ed</w:t>
      </w:r>
      <w:r w:rsidRPr="00657D1E">
        <w:rPr>
          <w:rFonts w:ascii="Arial" w:hAnsi="Arial" w:cs="Arial"/>
        </w:rPr>
        <w:t xml:space="preserve"> why</w:t>
      </w:r>
      <w:r w:rsidR="003518EE" w:rsidRPr="00657D1E">
        <w:rPr>
          <w:rFonts w:ascii="Arial" w:hAnsi="Arial" w:cs="Arial"/>
        </w:rPr>
        <w:t>, t</w:t>
      </w:r>
      <w:r w:rsidRPr="00657D1E">
        <w:rPr>
          <w:rFonts w:ascii="Arial" w:hAnsi="Arial" w:cs="Arial"/>
        </w:rPr>
        <w:t>hey said</w:t>
      </w:r>
      <w:r w:rsidR="003518EE" w:rsidRPr="00657D1E">
        <w:rPr>
          <w:rFonts w:ascii="Arial" w:hAnsi="Arial" w:cs="Arial"/>
        </w:rPr>
        <w:t>, "B</w:t>
      </w:r>
      <w:r w:rsidRPr="00657D1E">
        <w:rPr>
          <w:rFonts w:ascii="Arial" w:hAnsi="Arial" w:cs="Arial"/>
        </w:rPr>
        <w:t>ecause we have an indication that in a few days</w:t>
      </w:r>
      <w:r w:rsidR="00EF5956">
        <w:rPr>
          <w:rFonts w:ascii="Arial" w:hAnsi="Arial" w:cs="Arial"/>
        </w:rPr>
        <w:t>,</w:t>
      </w:r>
      <w:r w:rsidRPr="00657D1E">
        <w:rPr>
          <w:rFonts w:ascii="Arial" w:hAnsi="Arial" w:cs="Arial"/>
        </w:rPr>
        <w:t xml:space="preserve"> he will be released.</w:t>
      </w:r>
      <w:r w:rsidR="003518EE" w:rsidRPr="00657D1E">
        <w:rPr>
          <w:rFonts w:ascii="Arial" w:hAnsi="Arial" w:cs="Arial"/>
        </w:rPr>
        <w:t>"</w:t>
      </w:r>
      <w:r w:rsidRPr="00657D1E">
        <w:rPr>
          <w:rFonts w:ascii="Arial" w:hAnsi="Arial" w:cs="Arial"/>
        </w:rPr>
        <w:t xml:space="preserve"> Of course</w:t>
      </w:r>
      <w:r w:rsidR="003518EE" w:rsidRPr="00657D1E">
        <w:rPr>
          <w:rFonts w:ascii="Arial" w:hAnsi="Arial" w:cs="Arial"/>
        </w:rPr>
        <w:t xml:space="preserve">, </w:t>
      </w:r>
      <w:r w:rsidRPr="00657D1E">
        <w:rPr>
          <w:rFonts w:ascii="Arial" w:hAnsi="Arial" w:cs="Arial"/>
        </w:rPr>
        <w:t>the state doesn't share with us what those indications are. We asked but they can't because we don't have a security clearance and that was classified. And I said</w:t>
      </w:r>
      <w:r w:rsidR="003518EE" w:rsidRPr="00657D1E">
        <w:rPr>
          <w:rFonts w:ascii="Arial" w:hAnsi="Arial" w:cs="Arial"/>
        </w:rPr>
        <w:t>, "T</w:t>
      </w:r>
      <w:r w:rsidRPr="00657D1E">
        <w:rPr>
          <w:rFonts w:ascii="Arial" w:hAnsi="Arial" w:cs="Arial"/>
        </w:rPr>
        <w:t>hank you. I'll discuss this with the governor</w:t>
      </w:r>
      <w:r w:rsidR="003518EE" w:rsidRPr="00657D1E">
        <w:rPr>
          <w:rFonts w:ascii="Arial" w:hAnsi="Arial" w:cs="Arial"/>
        </w:rPr>
        <w:t>.</w:t>
      </w:r>
      <w:r w:rsidR="00A51243">
        <w:rPr>
          <w:rFonts w:ascii="Arial" w:hAnsi="Arial" w:cs="Arial"/>
        </w:rPr>
        <w:t>"</w:t>
      </w:r>
      <w:r w:rsidR="003518EE" w:rsidRPr="00657D1E">
        <w:rPr>
          <w:rFonts w:ascii="Arial" w:hAnsi="Arial" w:cs="Arial"/>
        </w:rPr>
        <w:t xml:space="preserve"> A</w:t>
      </w:r>
      <w:r w:rsidRPr="00657D1E">
        <w:rPr>
          <w:rFonts w:ascii="Arial" w:hAnsi="Arial" w:cs="Arial"/>
        </w:rPr>
        <w:t xml:space="preserve">nd the </w:t>
      </w:r>
      <w:r w:rsidR="003518EE" w:rsidRPr="00657D1E">
        <w:rPr>
          <w:rFonts w:ascii="Arial" w:hAnsi="Arial" w:cs="Arial"/>
        </w:rPr>
        <w:t>g</w:t>
      </w:r>
      <w:r w:rsidRPr="00657D1E">
        <w:rPr>
          <w:rFonts w:ascii="Arial" w:hAnsi="Arial" w:cs="Arial"/>
        </w:rPr>
        <w:t>overnor and I talk and we realize that there's no way we're going to be able to get on the ground before that anyway. Might as well comply and see what happens.</w:t>
      </w:r>
    </w:p>
    <w:p w14:paraId="662D1A11" w14:textId="6A2F831C" w:rsidR="003518EE" w:rsidRPr="00657D1E" w:rsidRDefault="009818C7" w:rsidP="00657D1E">
      <w:pPr>
        <w:rPr>
          <w:rFonts w:ascii="Arial" w:hAnsi="Arial" w:cs="Arial"/>
        </w:rPr>
      </w:pPr>
      <w:r w:rsidRPr="00657D1E">
        <w:rPr>
          <w:rFonts w:ascii="Arial" w:hAnsi="Arial" w:cs="Arial"/>
        </w:rPr>
        <w:t>Once the State Department asked us to hold, a bunch of other things started happening</w:t>
      </w:r>
      <w:r w:rsidR="003518EE" w:rsidRPr="00657D1E">
        <w:rPr>
          <w:rFonts w:ascii="Arial" w:hAnsi="Arial" w:cs="Arial"/>
        </w:rPr>
        <w:t>. T</w:t>
      </w:r>
      <w:r w:rsidRPr="00657D1E">
        <w:rPr>
          <w:rFonts w:ascii="Arial" w:hAnsi="Arial" w:cs="Arial"/>
        </w:rPr>
        <w:t>he head of the Global Fund, which is the UN entity backing the UN's efforts on vaccines in international vaccines when it comes to COVID</w:t>
      </w:r>
      <w:r w:rsidR="0068425B">
        <w:rPr>
          <w:rFonts w:ascii="Arial" w:hAnsi="Arial" w:cs="Arial"/>
        </w:rPr>
        <w:t>, t</w:t>
      </w:r>
      <w:r w:rsidRPr="00657D1E">
        <w:rPr>
          <w:rFonts w:ascii="Arial" w:hAnsi="Arial" w:cs="Arial"/>
        </w:rPr>
        <w:t xml:space="preserve">he person that we reached out just a week before and scheduled a call, cancelled. It was never rescheduled. It just seemed as if the US government is doing </w:t>
      </w:r>
      <w:proofErr w:type="gramStart"/>
      <w:r w:rsidRPr="00657D1E">
        <w:rPr>
          <w:rFonts w:ascii="Arial" w:hAnsi="Arial" w:cs="Arial"/>
        </w:rPr>
        <w:t>everything</w:t>
      </w:r>
      <w:proofErr w:type="gramEnd"/>
      <w:r w:rsidRPr="00657D1E">
        <w:rPr>
          <w:rFonts w:ascii="Arial" w:hAnsi="Arial" w:cs="Arial"/>
        </w:rPr>
        <w:t xml:space="preserve"> they can to shut down our effort.</w:t>
      </w:r>
    </w:p>
    <w:p w14:paraId="7D7AD748" w14:textId="44C27C0D" w:rsidR="003518EE" w:rsidRPr="00657D1E" w:rsidRDefault="003518EE" w:rsidP="00657D1E">
      <w:pPr>
        <w:rPr>
          <w:rFonts w:ascii="Arial" w:hAnsi="Arial" w:cs="Arial"/>
        </w:rPr>
      </w:pPr>
      <w:r w:rsidRPr="00657D1E">
        <w:rPr>
          <w:rFonts w:ascii="Arial" w:hAnsi="Arial" w:cs="Arial"/>
        </w:rPr>
        <w:t>W</w:t>
      </w:r>
      <w:r w:rsidR="009818C7" w:rsidRPr="00657D1E">
        <w:rPr>
          <w:rFonts w:ascii="Arial" w:hAnsi="Arial" w:cs="Arial"/>
        </w:rPr>
        <w:t xml:space="preserve">e basically started preparing for ourselves, what is our list of things that we can bring to discussion, because we want it to be very genuine with the government of Myanmar, </w:t>
      </w:r>
      <w:r w:rsidRPr="00657D1E">
        <w:rPr>
          <w:rFonts w:ascii="Arial" w:hAnsi="Arial" w:cs="Arial"/>
        </w:rPr>
        <w:t xml:space="preserve">and </w:t>
      </w:r>
      <w:r w:rsidR="009818C7" w:rsidRPr="00657D1E">
        <w:rPr>
          <w:rFonts w:ascii="Arial" w:hAnsi="Arial" w:cs="Arial"/>
        </w:rPr>
        <w:t>they invited us to talk about this, we need to come and talk about this</w:t>
      </w:r>
      <w:r w:rsidRPr="00657D1E">
        <w:rPr>
          <w:rFonts w:ascii="Arial" w:hAnsi="Arial" w:cs="Arial"/>
        </w:rPr>
        <w:t xml:space="preserve">. It </w:t>
      </w:r>
      <w:r w:rsidR="009818C7" w:rsidRPr="00657D1E">
        <w:rPr>
          <w:rFonts w:ascii="Arial" w:hAnsi="Arial" w:cs="Arial"/>
        </w:rPr>
        <w:t>can't be fake</w:t>
      </w:r>
      <w:r w:rsidR="006908F6">
        <w:rPr>
          <w:rFonts w:ascii="Arial" w:hAnsi="Arial" w:cs="Arial"/>
        </w:rPr>
        <w:t xml:space="preserve">. </w:t>
      </w:r>
      <w:r w:rsidR="006908F6" w:rsidRPr="00657D1E">
        <w:rPr>
          <w:rFonts w:ascii="Arial" w:hAnsi="Arial" w:cs="Arial"/>
        </w:rPr>
        <w:t xml:space="preserve">It's </w:t>
      </w:r>
      <w:r w:rsidR="009818C7" w:rsidRPr="00657D1E">
        <w:rPr>
          <w:rFonts w:ascii="Arial" w:hAnsi="Arial" w:cs="Arial"/>
        </w:rPr>
        <w:t xml:space="preserve">not a Trojan </w:t>
      </w:r>
      <w:r w:rsidRPr="00657D1E">
        <w:rPr>
          <w:rFonts w:ascii="Arial" w:hAnsi="Arial" w:cs="Arial"/>
        </w:rPr>
        <w:t>H</w:t>
      </w:r>
      <w:r w:rsidR="009818C7" w:rsidRPr="00657D1E">
        <w:rPr>
          <w:rFonts w:ascii="Arial" w:hAnsi="Arial" w:cs="Arial"/>
        </w:rPr>
        <w:t xml:space="preserve">orse. It </w:t>
      </w:r>
      <w:proofErr w:type="gramStart"/>
      <w:r w:rsidR="009818C7" w:rsidRPr="00657D1E">
        <w:rPr>
          <w:rFonts w:ascii="Arial" w:hAnsi="Arial" w:cs="Arial"/>
        </w:rPr>
        <w:t>has to</w:t>
      </w:r>
      <w:proofErr w:type="gramEnd"/>
      <w:r w:rsidR="009818C7" w:rsidRPr="00657D1E">
        <w:rPr>
          <w:rFonts w:ascii="Arial" w:hAnsi="Arial" w:cs="Arial"/>
        </w:rPr>
        <w:t xml:space="preserve"> be real</w:t>
      </w:r>
      <w:r w:rsidRPr="00657D1E">
        <w:rPr>
          <w:rFonts w:ascii="Arial" w:hAnsi="Arial" w:cs="Arial"/>
        </w:rPr>
        <w:t xml:space="preserve"> and </w:t>
      </w:r>
      <w:r w:rsidR="009818C7" w:rsidRPr="00657D1E">
        <w:rPr>
          <w:rFonts w:ascii="Arial" w:hAnsi="Arial" w:cs="Arial"/>
        </w:rPr>
        <w:t xml:space="preserve">it has to be tangible. </w:t>
      </w:r>
      <w:r w:rsidR="006908F6">
        <w:rPr>
          <w:rFonts w:ascii="Arial" w:hAnsi="Arial" w:cs="Arial"/>
        </w:rPr>
        <w:t>So, w</w:t>
      </w:r>
      <w:r w:rsidR="009818C7" w:rsidRPr="00657D1E">
        <w:rPr>
          <w:rFonts w:ascii="Arial" w:hAnsi="Arial" w:cs="Arial"/>
        </w:rPr>
        <w:t>e engage</w:t>
      </w:r>
      <w:r w:rsidR="006908F6">
        <w:rPr>
          <w:rFonts w:ascii="Arial" w:hAnsi="Arial" w:cs="Arial"/>
        </w:rPr>
        <w:t>d</w:t>
      </w:r>
      <w:r w:rsidR="009818C7" w:rsidRPr="00657D1E">
        <w:rPr>
          <w:rFonts w:ascii="Arial" w:hAnsi="Arial" w:cs="Arial"/>
        </w:rPr>
        <w:t xml:space="preserve"> with the UN humanitarian agencies to see what they might need, what their priorities are, just to get a sense of what it is that we can advance. And then</w:t>
      </w:r>
      <w:r w:rsidR="006908F6">
        <w:rPr>
          <w:rFonts w:ascii="Arial" w:hAnsi="Arial" w:cs="Arial"/>
        </w:rPr>
        <w:t>,</w:t>
      </w:r>
      <w:r w:rsidR="009818C7" w:rsidRPr="00657D1E">
        <w:rPr>
          <w:rFonts w:ascii="Arial" w:hAnsi="Arial" w:cs="Arial"/>
        </w:rPr>
        <w:t xml:space="preserve"> I get a message from the US Embassy </w:t>
      </w:r>
      <w:r w:rsidRPr="00657D1E">
        <w:rPr>
          <w:rFonts w:ascii="Arial" w:hAnsi="Arial" w:cs="Arial"/>
        </w:rPr>
        <w:t>in Yangon</w:t>
      </w:r>
      <w:r w:rsidR="006908F6">
        <w:rPr>
          <w:rFonts w:ascii="Arial" w:hAnsi="Arial" w:cs="Arial"/>
        </w:rPr>
        <w:t xml:space="preserve"> </w:t>
      </w:r>
      <w:proofErr w:type="gramStart"/>
      <w:r w:rsidR="006908F6" w:rsidRPr="00657D1E">
        <w:rPr>
          <w:rFonts w:ascii="Arial" w:hAnsi="Arial" w:cs="Arial"/>
        </w:rPr>
        <w:t>that</w:t>
      </w:r>
      <w:proofErr w:type="gramEnd"/>
      <w:r w:rsidR="006908F6" w:rsidRPr="00657D1E">
        <w:rPr>
          <w:rFonts w:ascii="Arial" w:hAnsi="Arial" w:cs="Arial"/>
        </w:rPr>
        <w:t xml:space="preserve"> </w:t>
      </w:r>
      <w:r w:rsidR="009818C7" w:rsidRPr="00657D1E">
        <w:rPr>
          <w:rFonts w:ascii="Arial" w:hAnsi="Arial" w:cs="Arial"/>
        </w:rPr>
        <w:t xml:space="preserve">tells me, </w:t>
      </w:r>
      <w:r w:rsidRPr="00657D1E">
        <w:rPr>
          <w:rFonts w:ascii="Arial" w:hAnsi="Arial" w:cs="Arial"/>
        </w:rPr>
        <w:t>"W</w:t>
      </w:r>
      <w:r w:rsidR="009818C7" w:rsidRPr="00657D1E">
        <w:rPr>
          <w:rFonts w:ascii="Arial" w:hAnsi="Arial" w:cs="Arial"/>
        </w:rPr>
        <w:t>ell, you're just going to have to trust us on this. We know what we're doing.</w:t>
      </w:r>
      <w:r w:rsidRPr="00657D1E">
        <w:rPr>
          <w:rFonts w:ascii="Arial" w:hAnsi="Arial" w:cs="Arial"/>
        </w:rPr>
        <w:t>"</w:t>
      </w:r>
      <w:r w:rsidR="009818C7" w:rsidRPr="00657D1E">
        <w:rPr>
          <w:rFonts w:ascii="Arial" w:hAnsi="Arial" w:cs="Arial"/>
        </w:rPr>
        <w:t xml:space="preserve"> </w:t>
      </w:r>
    </w:p>
    <w:p w14:paraId="7EF51BAF" w14:textId="51B06733" w:rsidR="003518EE" w:rsidRPr="00657D1E" w:rsidRDefault="009818C7" w:rsidP="00657D1E">
      <w:pPr>
        <w:rPr>
          <w:rFonts w:ascii="Arial" w:hAnsi="Arial" w:cs="Arial"/>
        </w:rPr>
      </w:pPr>
      <w:r w:rsidRPr="00657D1E">
        <w:rPr>
          <w:rFonts w:ascii="Arial" w:hAnsi="Arial" w:cs="Arial"/>
        </w:rPr>
        <w:t xml:space="preserve">For me, that's a trigger, I </w:t>
      </w:r>
      <w:proofErr w:type="gramStart"/>
      <w:r w:rsidRPr="00657D1E">
        <w:rPr>
          <w:rFonts w:ascii="Arial" w:hAnsi="Arial" w:cs="Arial"/>
        </w:rPr>
        <w:t>have to</w:t>
      </w:r>
      <w:proofErr w:type="gramEnd"/>
      <w:r w:rsidRPr="00657D1E">
        <w:rPr>
          <w:rFonts w:ascii="Arial" w:hAnsi="Arial" w:cs="Arial"/>
        </w:rPr>
        <w:t xml:space="preserve"> admit</w:t>
      </w:r>
      <w:r w:rsidR="003518EE" w:rsidRPr="00657D1E">
        <w:rPr>
          <w:rFonts w:ascii="Arial" w:hAnsi="Arial" w:cs="Arial"/>
        </w:rPr>
        <w:t>. I</w:t>
      </w:r>
      <w:r w:rsidRPr="00657D1E">
        <w:rPr>
          <w:rFonts w:ascii="Arial" w:hAnsi="Arial" w:cs="Arial"/>
        </w:rPr>
        <w:t>t's a trigger, because whoever is the person that sent it to me, and it was a high</w:t>
      </w:r>
      <w:r w:rsidR="003518EE" w:rsidRPr="00657D1E">
        <w:rPr>
          <w:rFonts w:ascii="Arial" w:hAnsi="Arial" w:cs="Arial"/>
        </w:rPr>
        <w:t>-</w:t>
      </w:r>
      <w:r w:rsidRPr="00657D1E">
        <w:rPr>
          <w:rFonts w:ascii="Arial" w:hAnsi="Arial" w:cs="Arial"/>
        </w:rPr>
        <w:t>level official from the embassy there. You don't use that language. A</w:t>
      </w:r>
      <w:r w:rsidR="003518EE" w:rsidRPr="00657D1E">
        <w:rPr>
          <w:rFonts w:ascii="Arial" w:hAnsi="Arial" w:cs="Arial"/>
        </w:rPr>
        <w:t xml:space="preserve">, </w:t>
      </w:r>
      <w:r w:rsidRPr="00657D1E">
        <w:rPr>
          <w:rFonts w:ascii="Arial" w:hAnsi="Arial" w:cs="Arial"/>
        </w:rPr>
        <w:t>you don't know what you're doing</w:t>
      </w:r>
      <w:r w:rsidR="003518EE" w:rsidRPr="00657D1E">
        <w:rPr>
          <w:rFonts w:ascii="Arial" w:hAnsi="Arial" w:cs="Arial"/>
        </w:rPr>
        <w:t>, b</w:t>
      </w:r>
      <w:r w:rsidRPr="00657D1E">
        <w:rPr>
          <w:rFonts w:ascii="Arial" w:hAnsi="Arial" w:cs="Arial"/>
        </w:rPr>
        <w:t xml:space="preserve">ecause this is your first time ever dealing with a case like that. We have decades of experience in this. And second, </w:t>
      </w:r>
      <w:r w:rsidR="006908F6">
        <w:rPr>
          <w:rFonts w:ascii="Arial" w:hAnsi="Arial" w:cs="Arial"/>
        </w:rPr>
        <w:t>"</w:t>
      </w:r>
      <w:r w:rsidRPr="00657D1E">
        <w:rPr>
          <w:rFonts w:ascii="Arial" w:hAnsi="Arial" w:cs="Arial"/>
        </w:rPr>
        <w:t>you have to trust us</w:t>
      </w:r>
      <w:r w:rsidR="006908F6">
        <w:rPr>
          <w:rFonts w:ascii="Arial" w:hAnsi="Arial" w:cs="Arial"/>
        </w:rPr>
        <w:t xml:space="preserve">?" </w:t>
      </w:r>
      <w:r w:rsidRPr="00657D1E">
        <w:rPr>
          <w:rFonts w:ascii="Arial" w:hAnsi="Arial" w:cs="Arial"/>
        </w:rPr>
        <w:t>I don't know you. Why would I trust you? If you tell me what it is that you're doing</w:t>
      </w:r>
      <w:r w:rsidR="003518EE" w:rsidRPr="00657D1E">
        <w:rPr>
          <w:rFonts w:ascii="Arial" w:hAnsi="Arial" w:cs="Arial"/>
        </w:rPr>
        <w:t>, m</w:t>
      </w:r>
      <w:r w:rsidRPr="00657D1E">
        <w:rPr>
          <w:rFonts w:ascii="Arial" w:hAnsi="Arial" w:cs="Arial"/>
        </w:rPr>
        <w:t>aybe I'll believe it.</w:t>
      </w:r>
      <w:r w:rsidR="006908F6">
        <w:rPr>
          <w:rFonts w:ascii="Arial" w:hAnsi="Arial" w:cs="Arial"/>
        </w:rPr>
        <w:t xml:space="preserve"> </w:t>
      </w:r>
      <w:r w:rsidRPr="00657D1E">
        <w:rPr>
          <w:rFonts w:ascii="Arial" w:hAnsi="Arial" w:cs="Arial"/>
        </w:rPr>
        <w:t>But September 5</w:t>
      </w:r>
      <w:r w:rsidR="003518EE" w:rsidRPr="00657D1E">
        <w:rPr>
          <w:rFonts w:ascii="Arial" w:hAnsi="Arial" w:cs="Arial"/>
        </w:rPr>
        <w:t>th</w:t>
      </w:r>
      <w:r w:rsidRPr="00657D1E">
        <w:rPr>
          <w:rFonts w:ascii="Arial" w:hAnsi="Arial" w:cs="Arial"/>
        </w:rPr>
        <w:t xml:space="preserve"> came, Danny </w:t>
      </w:r>
      <w:r w:rsidR="003518EE" w:rsidRPr="00657D1E">
        <w:rPr>
          <w:rFonts w:ascii="Arial" w:hAnsi="Arial" w:cs="Arial"/>
        </w:rPr>
        <w:t xml:space="preserve">Fenster </w:t>
      </w:r>
      <w:r w:rsidRPr="00657D1E">
        <w:rPr>
          <w:rFonts w:ascii="Arial" w:hAnsi="Arial" w:cs="Arial"/>
        </w:rPr>
        <w:t>had his hearing, and was remanded for two more weeks</w:t>
      </w:r>
      <w:r w:rsidR="003518EE" w:rsidRPr="00657D1E">
        <w:rPr>
          <w:rFonts w:ascii="Arial" w:hAnsi="Arial" w:cs="Arial"/>
        </w:rPr>
        <w:t xml:space="preserve">. </w:t>
      </w:r>
    </w:p>
    <w:p w14:paraId="421E6ECA" w14:textId="10D3E698" w:rsidR="00D10714" w:rsidRPr="00657D1E" w:rsidRDefault="006908F6" w:rsidP="00657D1E">
      <w:pPr>
        <w:rPr>
          <w:rFonts w:ascii="Arial" w:hAnsi="Arial" w:cs="Arial"/>
        </w:rPr>
      </w:pPr>
      <w:r>
        <w:rPr>
          <w:rFonts w:ascii="Arial" w:hAnsi="Arial" w:cs="Arial"/>
        </w:rPr>
        <w:t xml:space="preserve">At </w:t>
      </w:r>
      <w:r w:rsidR="009818C7" w:rsidRPr="00657D1E">
        <w:rPr>
          <w:rFonts w:ascii="Arial" w:hAnsi="Arial" w:cs="Arial"/>
        </w:rPr>
        <w:t xml:space="preserve">another COVID State Department, I was told, </w:t>
      </w:r>
      <w:r w:rsidR="00820029" w:rsidRPr="00657D1E">
        <w:rPr>
          <w:rFonts w:ascii="Arial" w:hAnsi="Arial" w:cs="Arial"/>
        </w:rPr>
        <w:t>"</w:t>
      </w:r>
      <w:r w:rsidR="009818C7" w:rsidRPr="00657D1E">
        <w:rPr>
          <w:rFonts w:ascii="Arial" w:hAnsi="Arial" w:cs="Arial"/>
        </w:rPr>
        <w:t>No, no, no, please wait two more weeks, because there's still a COVID lockdown. In two weeks, he has another one, then it will be resolved.</w:t>
      </w:r>
      <w:r w:rsidR="00820029" w:rsidRPr="00657D1E">
        <w:rPr>
          <w:rFonts w:ascii="Arial" w:hAnsi="Arial" w:cs="Arial"/>
        </w:rPr>
        <w:t>"</w:t>
      </w:r>
      <w:r w:rsidR="009818C7" w:rsidRPr="00657D1E">
        <w:rPr>
          <w:rFonts w:ascii="Arial" w:hAnsi="Arial" w:cs="Arial"/>
        </w:rPr>
        <w:t xml:space="preserve"> </w:t>
      </w:r>
      <w:r w:rsidR="00820029" w:rsidRPr="00657D1E">
        <w:rPr>
          <w:rFonts w:ascii="Arial" w:hAnsi="Arial" w:cs="Arial"/>
        </w:rPr>
        <w:t>C</w:t>
      </w:r>
      <w:r w:rsidR="009818C7" w:rsidRPr="00657D1E">
        <w:rPr>
          <w:rFonts w:ascii="Arial" w:hAnsi="Arial" w:cs="Arial"/>
        </w:rPr>
        <w:t>ontemplated again, we decided to comply again and delay. At this time, we're just playing with the foreign minister in Myanmar, about the dates of when we can do it logistically. So</w:t>
      </w:r>
      <w:r w:rsidR="001D4014" w:rsidRPr="00657D1E">
        <w:rPr>
          <w:rFonts w:ascii="Arial" w:hAnsi="Arial" w:cs="Arial"/>
        </w:rPr>
        <w:t xml:space="preserve">, </w:t>
      </w:r>
      <w:r w:rsidR="009818C7" w:rsidRPr="00657D1E">
        <w:rPr>
          <w:rFonts w:ascii="Arial" w:hAnsi="Arial" w:cs="Arial"/>
        </w:rPr>
        <w:t>we're already more than a month since we got invitation that we're getting delayed from State Department or asked by State Department to delay</w:t>
      </w:r>
      <w:r w:rsidR="00012D91">
        <w:rPr>
          <w:rFonts w:ascii="Arial" w:hAnsi="Arial" w:cs="Arial"/>
        </w:rPr>
        <w:t xml:space="preserve">. </w:t>
      </w:r>
      <w:r w:rsidR="009818C7" w:rsidRPr="00657D1E">
        <w:rPr>
          <w:rFonts w:ascii="Arial" w:hAnsi="Arial" w:cs="Arial"/>
        </w:rPr>
        <w:t>October 6</w:t>
      </w:r>
      <w:r w:rsidR="001D4014" w:rsidRPr="00657D1E">
        <w:rPr>
          <w:rFonts w:ascii="Arial" w:hAnsi="Arial" w:cs="Arial"/>
        </w:rPr>
        <w:t>th</w:t>
      </w:r>
      <w:r w:rsidR="00012D91">
        <w:rPr>
          <w:rFonts w:ascii="Arial" w:hAnsi="Arial" w:cs="Arial"/>
        </w:rPr>
        <w:t>,</w:t>
      </w:r>
      <w:r w:rsidR="009818C7" w:rsidRPr="00657D1E">
        <w:rPr>
          <w:rFonts w:ascii="Arial" w:hAnsi="Arial" w:cs="Arial"/>
        </w:rPr>
        <w:t xml:space="preserve"> Danny Fenster has another court hearing, in which not only he gets remanded for two more weeks, but they added more charges against him.</w:t>
      </w:r>
    </w:p>
    <w:p w14:paraId="08FAC1A6" w14:textId="764D8BDE" w:rsidR="001D4014" w:rsidRPr="00657D1E" w:rsidRDefault="00000000" w:rsidP="00657D1E">
      <w:pPr>
        <w:rPr>
          <w:rFonts w:ascii="Arial" w:hAnsi="Arial" w:cs="Arial"/>
        </w:rPr>
      </w:pPr>
      <w:r w:rsidRPr="00657D1E">
        <w:rPr>
          <w:rFonts w:ascii="Arial" w:hAnsi="Arial" w:cs="Arial"/>
        </w:rPr>
        <w:lastRenderedPageBreak/>
        <w:t>I'll say something here too</w:t>
      </w:r>
      <w:r w:rsidR="00012D91">
        <w:rPr>
          <w:rFonts w:ascii="Arial" w:hAnsi="Arial" w:cs="Arial"/>
        </w:rPr>
        <w:t xml:space="preserve">. </w:t>
      </w:r>
      <w:r w:rsidR="00012D91" w:rsidRPr="00657D1E">
        <w:rPr>
          <w:rFonts w:ascii="Arial" w:hAnsi="Arial" w:cs="Arial"/>
        </w:rPr>
        <w:t xml:space="preserve">In </w:t>
      </w:r>
      <w:r w:rsidRPr="00657D1E">
        <w:rPr>
          <w:rFonts w:ascii="Arial" w:hAnsi="Arial" w:cs="Arial"/>
        </w:rPr>
        <w:t xml:space="preserve">general, when there's charges filed against </w:t>
      </w:r>
      <w:r w:rsidR="00012D91">
        <w:rPr>
          <w:rFonts w:ascii="Arial" w:hAnsi="Arial" w:cs="Arial"/>
        </w:rPr>
        <w:t xml:space="preserve">an </w:t>
      </w:r>
      <w:r w:rsidRPr="00657D1E">
        <w:rPr>
          <w:rFonts w:ascii="Arial" w:hAnsi="Arial" w:cs="Arial"/>
        </w:rPr>
        <w:t>individual</w:t>
      </w:r>
      <w:r w:rsidR="001D4014" w:rsidRPr="00657D1E">
        <w:rPr>
          <w:rFonts w:ascii="Arial" w:hAnsi="Arial" w:cs="Arial"/>
        </w:rPr>
        <w:t>, n</w:t>
      </w:r>
      <w:r w:rsidRPr="00657D1E">
        <w:rPr>
          <w:rFonts w:ascii="Arial" w:hAnsi="Arial" w:cs="Arial"/>
        </w:rPr>
        <w:t>ow</w:t>
      </w:r>
      <w:r w:rsidR="00081A0C" w:rsidRPr="00657D1E">
        <w:rPr>
          <w:rFonts w:ascii="Arial" w:hAnsi="Arial" w:cs="Arial"/>
        </w:rPr>
        <w:t xml:space="preserve"> </w:t>
      </w:r>
      <w:r w:rsidR="001D4014" w:rsidRPr="00657D1E">
        <w:rPr>
          <w:rFonts w:ascii="Arial" w:hAnsi="Arial" w:cs="Arial"/>
        </w:rPr>
        <w:t xml:space="preserve">you know </w:t>
      </w:r>
      <w:r w:rsidRPr="00657D1E">
        <w:rPr>
          <w:rFonts w:ascii="Arial" w:hAnsi="Arial" w:cs="Arial"/>
        </w:rPr>
        <w:t xml:space="preserve">that the captors are digging in, and it's going to be a longer term and you need to start playing the humanitarian political game. And that's when the </w:t>
      </w:r>
      <w:r w:rsidR="001D4014" w:rsidRPr="00657D1E">
        <w:rPr>
          <w:rFonts w:ascii="Arial" w:hAnsi="Arial" w:cs="Arial"/>
        </w:rPr>
        <w:t>g</w:t>
      </w:r>
      <w:r w:rsidRPr="00657D1E">
        <w:rPr>
          <w:rFonts w:ascii="Arial" w:hAnsi="Arial" w:cs="Arial"/>
        </w:rPr>
        <w:t>overnor and I have a conversation and we say</w:t>
      </w:r>
      <w:r w:rsidR="00012D91">
        <w:rPr>
          <w:rFonts w:ascii="Arial" w:hAnsi="Arial" w:cs="Arial"/>
        </w:rPr>
        <w:t>, "</w:t>
      </w:r>
      <w:r w:rsidRPr="00657D1E">
        <w:rPr>
          <w:rFonts w:ascii="Arial" w:hAnsi="Arial" w:cs="Arial"/>
        </w:rPr>
        <w:t>State Department is 100%</w:t>
      </w:r>
      <w:r w:rsidR="001D4014" w:rsidRPr="00657D1E">
        <w:rPr>
          <w:rFonts w:ascii="Arial" w:hAnsi="Arial" w:cs="Arial"/>
        </w:rPr>
        <w:t xml:space="preserve"> w</w:t>
      </w:r>
      <w:r w:rsidRPr="00657D1E">
        <w:rPr>
          <w:rFonts w:ascii="Arial" w:hAnsi="Arial" w:cs="Arial"/>
        </w:rPr>
        <w:t>rong.</w:t>
      </w:r>
      <w:r w:rsidR="00012D91">
        <w:rPr>
          <w:rFonts w:ascii="Arial" w:hAnsi="Arial" w:cs="Arial"/>
        </w:rPr>
        <w:t>"</w:t>
      </w:r>
    </w:p>
    <w:p w14:paraId="7334787D" w14:textId="77777777" w:rsidR="00472878" w:rsidRPr="00657D1E" w:rsidRDefault="00472878" w:rsidP="00657D1E">
      <w:pPr>
        <w:rPr>
          <w:rFonts w:ascii="Arial" w:hAnsi="Arial" w:cs="Arial"/>
        </w:rPr>
      </w:pPr>
      <w:r w:rsidRPr="00657D1E">
        <w:rPr>
          <w:rFonts w:ascii="Arial" w:hAnsi="Arial" w:cs="Arial"/>
        </w:rPr>
        <w:t xml:space="preserve">[somber music] </w:t>
      </w:r>
    </w:p>
    <w:p w14:paraId="036C5416" w14:textId="6412D9D1" w:rsidR="00C3010F" w:rsidRPr="00657D1E" w:rsidRDefault="00000000" w:rsidP="00657D1E">
      <w:pPr>
        <w:rPr>
          <w:rFonts w:ascii="Arial" w:hAnsi="Arial" w:cs="Arial"/>
        </w:rPr>
      </w:pPr>
      <w:r w:rsidRPr="00657D1E">
        <w:rPr>
          <w:rFonts w:ascii="Arial" w:hAnsi="Arial" w:cs="Arial"/>
        </w:rPr>
        <w:t xml:space="preserve">It's going the other direction. We need to make a move. </w:t>
      </w:r>
      <w:r w:rsidR="00C02BF5">
        <w:rPr>
          <w:rFonts w:ascii="Arial" w:hAnsi="Arial" w:cs="Arial"/>
        </w:rPr>
        <w:t>So, w</w:t>
      </w:r>
      <w:r w:rsidRPr="00657D1E">
        <w:rPr>
          <w:rFonts w:ascii="Arial" w:hAnsi="Arial" w:cs="Arial"/>
        </w:rPr>
        <w:t>e schedule our trip. The day before we take off</w:t>
      </w:r>
      <w:r w:rsidR="00472878" w:rsidRPr="00657D1E">
        <w:rPr>
          <w:rFonts w:ascii="Arial" w:hAnsi="Arial" w:cs="Arial"/>
        </w:rPr>
        <w:t xml:space="preserve">, </w:t>
      </w:r>
      <w:r w:rsidRPr="00657D1E">
        <w:rPr>
          <w:rFonts w:ascii="Arial" w:hAnsi="Arial" w:cs="Arial"/>
        </w:rPr>
        <w:t xml:space="preserve">I call Brian Fenster and I tell him, </w:t>
      </w:r>
      <w:r w:rsidR="00472878" w:rsidRPr="00657D1E">
        <w:rPr>
          <w:rFonts w:ascii="Arial" w:hAnsi="Arial" w:cs="Arial"/>
        </w:rPr>
        <w:t>"L</w:t>
      </w:r>
      <w:r w:rsidRPr="00657D1E">
        <w:rPr>
          <w:rFonts w:ascii="Arial" w:hAnsi="Arial" w:cs="Arial"/>
        </w:rPr>
        <w:t>ook, finally, our trip is going ahead, but I need to tell you something</w:t>
      </w:r>
      <w:r w:rsidR="00C02BF5">
        <w:rPr>
          <w:rFonts w:ascii="Arial" w:hAnsi="Arial" w:cs="Arial"/>
        </w:rPr>
        <w:t xml:space="preserve">. </w:t>
      </w:r>
      <w:r w:rsidR="00C02BF5" w:rsidRPr="00657D1E">
        <w:rPr>
          <w:rFonts w:ascii="Arial" w:hAnsi="Arial" w:cs="Arial"/>
        </w:rPr>
        <w:t xml:space="preserve">The </w:t>
      </w:r>
      <w:r w:rsidRPr="00657D1E">
        <w:rPr>
          <w:rFonts w:ascii="Arial" w:hAnsi="Arial" w:cs="Arial"/>
        </w:rPr>
        <w:t xml:space="preserve">State Department is asking us not to raise </w:t>
      </w:r>
      <w:r w:rsidR="00472878" w:rsidRPr="00657D1E">
        <w:rPr>
          <w:rFonts w:ascii="Arial" w:hAnsi="Arial" w:cs="Arial"/>
        </w:rPr>
        <w:t xml:space="preserve">Danny's </w:t>
      </w:r>
      <w:r w:rsidRPr="00657D1E">
        <w:rPr>
          <w:rFonts w:ascii="Arial" w:hAnsi="Arial" w:cs="Arial"/>
        </w:rPr>
        <w:t>name when we're there</w:t>
      </w:r>
      <w:r w:rsidR="00472878" w:rsidRPr="00657D1E">
        <w:rPr>
          <w:rFonts w:ascii="Arial" w:hAnsi="Arial" w:cs="Arial"/>
        </w:rPr>
        <w:t>. R</w:t>
      </w:r>
      <w:r w:rsidRPr="00657D1E">
        <w:rPr>
          <w:rFonts w:ascii="Arial" w:hAnsi="Arial" w:cs="Arial"/>
        </w:rPr>
        <w:t>epeatedly</w:t>
      </w:r>
      <w:r w:rsidR="00472878" w:rsidRPr="00657D1E">
        <w:rPr>
          <w:rFonts w:ascii="Arial" w:hAnsi="Arial" w:cs="Arial"/>
        </w:rPr>
        <w:t>, t</w:t>
      </w:r>
      <w:r w:rsidRPr="00657D1E">
        <w:rPr>
          <w:rFonts w:ascii="Arial" w:hAnsi="Arial" w:cs="Arial"/>
        </w:rPr>
        <w:t>he State Department asked us to delink our visit from Danny Fenster.</w:t>
      </w:r>
      <w:r w:rsidR="00C3010F" w:rsidRPr="00657D1E">
        <w:rPr>
          <w:rFonts w:ascii="Arial" w:hAnsi="Arial" w:cs="Arial"/>
        </w:rPr>
        <w:t>"</w:t>
      </w:r>
      <w:r w:rsidRPr="00657D1E">
        <w:rPr>
          <w:rFonts w:ascii="Arial" w:hAnsi="Arial" w:cs="Arial"/>
        </w:rPr>
        <w:t xml:space="preserve"> And then</w:t>
      </w:r>
      <w:r w:rsidR="00C02BF5">
        <w:rPr>
          <w:rFonts w:ascii="Arial" w:hAnsi="Arial" w:cs="Arial"/>
        </w:rPr>
        <w:t>,</w:t>
      </w:r>
      <w:r w:rsidRPr="00657D1E">
        <w:rPr>
          <w:rFonts w:ascii="Arial" w:hAnsi="Arial" w:cs="Arial"/>
        </w:rPr>
        <w:t xml:space="preserve"> I paused because I needed to see his reaction. He was silent for a few seconds. And </w:t>
      </w:r>
      <w:r w:rsidR="00C3010F" w:rsidRPr="00657D1E">
        <w:rPr>
          <w:rFonts w:ascii="Arial" w:hAnsi="Arial" w:cs="Arial"/>
        </w:rPr>
        <w:t xml:space="preserve">he </w:t>
      </w:r>
      <w:r w:rsidRPr="00657D1E">
        <w:rPr>
          <w:rFonts w:ascii="Arial" w:hAnsi="Arial" w:cs="Arial"/>
        </w:rPr>
        <w:t xml:space="preserve">said, </w:t>
      </w:r>
      <w:r w:rsidR="00C3010F" w:rsidRPr="00657D1E">
        <w:rPr>
          <w:rFonts w:ascii="Arial" w:hAnsi="Arial" w:cs="Arial"/>
        </w:rPr>
        <w:t>"</w:t>
      </w:r>
      <w:r w:rsidRPr="00657D1E">
        <w:rPr>
          <w:rFonts w:ascii="Arial" w:hAnsi="Arial" w:cs="Arial"/>
        </w:rPr>
        <w:t>Well, I guess if that's what they're asking, maybe they know what they're doing.</w:t>
      </w:r>
      <w:r w:rsidR="00C3010F" w:rsidRPr="00657D1E">
        <w:rPr>
          <w:rFonts w:ascii="Arial" w:hAnsi="Arial" w:cs="Arial"/>
        </w:rPr>
        <w:t>"</w:t>
      </w:r>
      <w:r w:rsidRPr="00657D1E">
        <w:rPr>
          <w:rFonts w:ascii="Arial" w:hAnsi="Arial" w:cs="Arial"/>
        </w:rPr>
        <w:t xml:space="preserve"> And I said, </w:t>
      </w:r>
      <w:r w:rsidR="00C3010F" w:rsidRPr="00657D1E">
        <w:rPr>
          <w:rFonts w:ascii="Arial" w:hAnsi="Arial" w:cs="Arial"/>
        </w:rPr>
        <w:t>"O</w:t>
      </w:r>
      <w:r w:rsidRPr="00657D1E">
        <w:rPr>
          <w:rFonts w:ascii="Arial" w:hAnsi="Arial" w:cs="Arial"/>
        </w:rPr>
        <w:t>kay, but I have to tell you, Brian, that if we have an opportunity to bring him home, we're not going to leave him behind.</w:t>
      </w:r>
      <w:r w:rsidR="00C3010F" w:rsidRPr="00657D1E">
        <w:rPr>
          <w:rFonts w:ascii="Arial" w:hAnsi="Arial" w:cs="Arial"/>
        </w:rPr>
        <w:t>"</w:t>
      </w:r>
      <w:r w:rsidRPr="00657D1E">
        <w:rPr>
          <w:rFonts w:ascii="Arial" w:hAnsi="Arial" w:cs="Arial"/>
        </w:rPr>
        <w:t xml:space="preserve"> And I was laughing and Brian was laughing. He's like, </w:t>
      </w:r>
      <w:r w:rsidR="00C3010F" w:rsidRPr="00657D1E">
        <w:rPr>
          <w:rFonts w:ascii="Arial" w:hAnsi="Arial" w:cs="Arial"/>
        </w:rPr>
        <w:t>"</w:t>
      </w:r>
      <w:r w:rsidRPr="00657D1E">
        <w:rPr>
          <w:rFonts w:ascii="Arial" w:hAnsi="Arial" w:cs="Arial"/>
        </w:rPr>
        <w:t>Yeah, please don't leave</w:t>
      </w:r>
      <w:r w:rsidR="00C3010F" w:rsidRPr="00657D1E">
        <w:rPr>
          <w:rFonts w:ascii="Arial" w:hAnsi="Arial" w:cs="Arial"/>
        </w:rPr>
        <w:t xml:space="preserve"> </w:t>
      </w:r>
      <w:r w:rsidRPr="00657D1E">
        <w:rPr>
          <w:rFonts w:ascii="Arial" w:hAnsi="Arial" w:cs="Arial"/>
        </w:rPr>
        <w:t>him behind if you have an opportunity to bring him.</w:t>
      </w:r>
      <w:r w:rsidR="00C3010F" w:rsidRPr="00657D1E">
        <w:rPr>
          <w:rFonts w:ascii="Arial" w:hAnsi="Arial" w:cs="Arial"/>
        </w:rPr>
        <w:t>"</w:t>
      </w:r>
      <w:r w:rsidRPr="00657D1E">
        <w:rPr>
          <w:rFonts w:ascii="Arial" w:hAnsi="Arial" w:cs="Arial"/>
        </w:rPr>
        <w:t xml:space="preserve"> And that was basically the minimum mandate that we needed. We were genuinely going to go on this mission, </w:t>
      </w:r>
      <w:r w:rsidR="00700AF3">
        <w:rPr>
          <w:rFonts w:ascii="Arial" w:hAnsi="Arial" w:cs="Arial"/>
        </w:rPr>
        <w:t xml:space="preserve">a </w:t>
      </w:r>
      <w:r w:rsidRPr="00657D1E">
        <w:rPr>
          <w:rFonts w:ascii="Arial" w:hAnsi="Arial" w:cs="Arial"/>
        </w:rPr>
        <w:t>private humanitarian mission, talk about humanitarian assistance</w:t>
      </w:r>
      <w:r w:rsidR="00C3010F" w:rsidRPr="00657D1E">
        <w:rPr>
          <w:rFonts w:ascii="Arial" w:hAnsi="Arial" w:cs="Arial"/>
        </w:rPr>
        <w:t xml:space="preserve">, </w:t>
      </w:r>
      <w:r w:rsidRPr="00657D1E">
        <w:rPr>
          <w:rFonts w:ascii="Arial" w:hAnsi="Arial" w:cs="Arial"/>
        </w:rPr>
        <w:t>talk</w:t>
      </w:r>
      <w:r w:rsidR="00C3010F" w:rsidRPr="00657D1E">
        <w:rPr>
          <w:rFonts w:ascii="Arial" w:hAnsi="Arial" w:cs="Arial"/>
        </w:rPr>
        <w:t xml:space="preserve"> </w:t>
      </w:r>
      <w:r w:rsidRPr="00657D1E">
        <w:rPr>
          <w:rFonts w:ascii="Arial" w:hAnsi="Arial" w:cs="Arial"/>
        </w:rPr>
        <w:t xml:space="preserve">about COVID. And if we had the opportunity, if we felt we had the opportunity, we would make the push for Danny. </w:t>
      </w:r>
    </w:p>
    <w:p w14:paraId="72E2E7C8" w14:textId="47068D7B" w:rsidR="00EF7AF7" w:rsidRPr="00657D1E" w:rsidRDefault="00000000" w:rsidP="00657D1E">
      <w:pPr>
        <w:rPr>
          <w:rFonts w:ascii="Arial" w:hAnsi="Arial" w:cs="Arial"/>
        </w:rPr>
      </w:pPr>
      <w:r w:rsidRPr="00657D1E">
        <w:rPr>
          <w:rFonts w:ascii="Arial" w:hAnsi="Arial" w:cs="Arial"/>
        </w:rPr>
        <w:t>It's great when things have happy ending</w:t>
      </w:r>
      <w:r w:rsidR="00EF7AF7" w:rsidRPr="00657D1E">
        <w:rPr>
          <w:rFonts w:ascii="Arial" w:hAnsi="Arial" w:cs="Arial"/>
        </w:rPr>
        <w:t>s</w:t>
      </w:r>
      <w:r w:rsidRPr="00657D1E">
        <w:rPr>
          <w:rFonts w:ascii="Arial" w:hAnsi="Arial" w:cs="Arial"/>
        </w:rPr>
        <w:t xml:space="preserve">, but also the curse of it is that when you're not successful, you stay awake in the middle of the night thinking about this. I'm thinking about my daughter, and I'm thinking what it </w:t>
      </w:r>
      <w:r w:rsidR="00700AF3" w:rsidRPr="00657D1E">
        <w:rPr>
          <w:rFonts w:ascii="Arial" w:hAnsi="Arial" w:cs="Arial"/>
        </w:rPr>
        <w:t xml:space="preserve">would </w:t>
      </w:r>
      <w:r w:rsidRPr="00657D1E">
        <w:rPr>
          <w:rFonts w:ascii="Arial" w:hAnsi="Arial" w:cs="Arial"/>
        </w:rPr>
        <w:t>feel like for her to be locked up somewhere and you feel terrible about this</w:t>
      </w:r>
      <w:r w:rsidR="00700AF3">
        <w:rPr>
          <w:rFonts w:ascii="Arial" w:hAnsi="Arial" w:cs="Arial"/>
        </w:rPr>
        <w:t xml:space="preserve">. </w:t>
      </w:r>
      <w:r w:rsidRPr="00657D1E">
        <w:rPr>
          <w:rFonts w:ascii="Arial" w:hAnsi="Arial" w:cs="Arial"/>
        </w:rPr>
        <w:t>Because every day that you haven't been able to bring somebody home is a failure. And you know what that means to the families</w:t>
      </w:r>
      <w:r w:rsidR="00EF7AF7" w:rsidRPr="00657D1E">
        <w:rPr>
          <w:rFonts w:ascii="Arial" w:hAnsi="Arial" w:cs="Arial"/>
        </w:rPr>
        <w:t>. W</w:t>
      </w:r>
      <w:r w:rsidRPr="00657D1E">
        <w:rPr>
          <w:rFonts w:ascii="Arial" w:hAnsi="Arial" w:cs="Arial"/>
        </w:rPr>
        <w:t xml:space="preserve">e took off the next day. </w:t>
      </w:r>
    </w:p>
    <w:p w14:paraId="03CA022D" w14:textId="338421DC" w:rsidR="008878E7" w:rsidRPr="00657D1E" w:rsidRDefault="00000000" w:rsidP="00657D1E">
      <w:pPr>
        <w:rPr>
          <w:rFonts w:ascii="Arial" w:hAnsi="Arial" w:cs="Arial"/>
        </w:rPr>
      </w:pPr>
      <w:r w:rsidRPr="00657D1E">
        <w:rPr>
          <w:rFonts w:ascii="Arial" w:hAnsi="Arial" w:cs="Arial"/>
        </w:rPr>
        <w:t xml:space="preserve">We arrived directly to the capital, </w:t>
      </w:r>
      <w:r w:rsidR="00004014" w:rsidRPr="00657D1E">
        <w:rPr>
          <w:rFonts w:ascii="Arial" w:hAnsi="Arial" w:cs="Arial"/>
        </w:rPr>
        <w:t xml:space="preserve">Naypyidaw, </w:t>
      </w:r>
      <w:r w:rsidRPr="00657D1E">
        <w:rPr>
          <w:rFonts w:ascii="Arial" w:hAnsi="Arial" w:cs="Arial"/>
        </w:rPr>
        <w:t>and we have meetings with about four different ministers over the span of two days. The Minister of Health</w:t>
      </w:r>
      <w:r w:rsidR="00004014" w:rsidRPr="00657D1E">
        <w:rPr>
          <w:rFonts w:ascii="Arial" w:hAnsi="Arial" w:cs="Arial"/>
        </w:rPr>
        <w:t xml:space="preserve">, the </w:t>
      </w:r>
      <w:r w:rsidRPr="00657D1E">
        <w:rPr>
          <w:rFonts w:ascii="Arial" w:hAnsi="Arial" w:cs="Arial"/>
        </w:rPr>
        <w:t>Foreign Minister, of course, the Minister of Social Welfare, and the Home Affairs Minister</w:t>
      </w:r>
      <w:r w:rsidR="00004014" w:rsidRPr="00657D1E">
        <w:rPr>
          <w:rFonts w:ascii="Arial" w:hAnsi="Arial" w:cs="Arial"/>
        </w:rPr>
        <w:t>. W</w:t>
      </w:r>
      <w:r w:rsidRPr="00657D1E">
        <w:rPr>
          <w:rFonts w:ascii="Arial" w:hAnsi="Arial" w:cs="Arial"/>
        </w:rPr>
        <w:t xml:space="preserve">e stick to the points that they've invited us to discuss. On the second day, that's when we had the scheduled meeting with the </w:t>
      </w:r>
      <w:r w:rsidR="008878E7" w:rsidRPr="00657D1E">
        <w:rPr>
          <w:rFonts w:ascii="Arial" w:hAnsi="Arial" w:cs="Arial"/>
        </w:rPr>
        <w:t>c</w:t>
      </w:r>
      <w:r w:rsidRPr="00657D1E">
        <w:rPr>
          <w:rFonts w:ascii="Arial" w:hAnsi="Arial" w:cs="Arial"/>
        </w:rPr>
        <w:t>ommander</w:t>
      </w:r>
      <w:r w:rsidR="008878E7" w:rsidRPr="00657D1E">
        <w:rPr>
          <w:rFonts w:ascii="Arial" w:hAnsi="Arial" w:cs="Arial"/>
        </w:rPr>
        <w:t>-</w:t>
      </w:r>
      <w:r w:rsidRPr="00657D1E">
        <w:rPr>
          <w:rFonts w:ascii="Arial" w:hAnsi="Arial" w:cs="Arial"/>
        </w:rPr>
        <w:t>in</w:t>
      </w:r>
      <w:r w:rsidR="008878E7" w:rsidRPr="00657D1E">
        <w:rPr>
          <w:rFonts w:ascii="Arial" w:hAnsi="Arial" w:cs="Arial"/>
        </w:rPr>
        <w:t>-c</w:t>
      </w:r>
      <w:r w:rsidRPr="00657D1E">
        <w:rPr>
          <w:rFonts w:ascii="Arial" w:hAnsi="Arial" w:cs="Arial"/>
        </w:rPr>
        <w:t>hief. Now</w:t>
      </w:r>
      <w:r w:rsidR="00D06AEC">
        <w:rPr>
          <w:rFonts w:ascii="Arial" w:hAnsi="Arial" w:cs="Arial"/>
        </w:rPr>
        <w:t>,</w:t>
      </w:r>
      <w:r w:rsidRPr="00657D1E">
        <w:rPr>
          <w:rFonts w:ascii="Arial" w:hAnsi="Arial" w:cs="Arial"/>
        </w:rPr>
        <w:t xml:space="preserve"> we had a big challenge of</w:t>
      </w:r>
      <w:r w:rsidR="008878E7" w:rsidRPr="00657D1E">
        <w:rPr>
          <w:rFonts w:ascii="Arial" w:hAnsi="Arial" w:cs="Arial"/>
        </w:rPr>
        <w:t>, "O</w:t>
      </w:r>
      <w:r w:rsidRPr="00657D1E">
        <w:rPr>
          <w:rFonts w:ascii="Arial" w:hAnsi="Arial" w:cs="Arial"/>
        </w:rPr>
        <w:t>kay, how do we make this meeting successful?</w:t>
      </w:r>
      <w:r w:rsidR="008878E7" w:rsidRPr="00657D1E">
        <w:rPr>
          <w:rFonts w:ascii="Arial" w:hAnsi="Arial" w:cs="Arial"/>
        </w:rPr>
        <w:t>"</w:t>
      </w:r>
      <w:r w:rsidRPr="00657D1E">
        <w:rPr>
          <w:rFonts w:ascii="Arial" w:hAnsi="Arial" w:cs="Arial"/>
        </w:rPr>
        <w:t xml:space="preserve"> We do not raise Danny Fenster</w:t>
      </w:r>
      <w:r w:rsidR="008878E7" w:rsidRPr="00657D1E">
        <w:rPr>
          <w:rFonts w:ascii="Arial" w:hAnsi="Arial" w:cs="Arial"/>
        </w:rPr>
        <w:t xml:space="preserve"> i</w:t>
      </w:r>
      <w:r w:rsidRPr="00657D1E">
        <w:rPr>
          <w:rFonts w:ascii="Arial" w:hAnsi="Arial" w:cs="Arial"/>
        </w:rPr>
        <w:t>n that meeting</w:t>
      </w:r>
      <w:r w:rsidR="008878E7" w:rsidRPr="00657D1E">
        <w:rPr>
          <w:rFonts w:ascii="Arial" w:hAnsi="Arial" w:cs="Arial"/>
        </w:rPr>
        <w:t>. W</w:t>
      </w:r>
      <w:r w:rsidRPr="00657D1E">
        <w:rPr>
          <w:rFonts w:ascii="Arial" w:hAnsi="Arial" w:cs="Arial"/>
        </w:rPr>
        <w:t xml:space="preserve">e talk about COVID, we talk about the discussions we had with his ministers, about humanitarian issues. </w:t>
      </w:r>
      <w:r w:rsidR="008878E7" w:rsidRPr="00657D1E">
        <w:rPr>
          <w:rFonts w:ascii="Arial" w:hAnsi="Arial" w:cs="Arial"/>
        </w:rPr>
        <w:t>T</w:t>
      </w:r>
      <w:r w:rsidRPr="00657D1E">
        <w:rPr>
          <w:rFonts w:ascii="Arial" w:hAnsi="Arial" w:cs="Arial"/>
        </w:rPr>
        <w:t>owards the end of that meeting, the governor asks the commander</w:t>
      </w:r>
      <w:r w:rsidR="008878E7" w:rsidRPr="00657D1E">
        <w:rPr>
          <w:rFonts w:ascii="Arial" w:hAnsi="Arial" w:cs="Arial"/>
        </w:rPr>
        <w:t>-</w:t>
      </w:r>
      <w:r w:rsidRPr="00657D1E">
        <w:rPr>
          <w:rFonts w:ascii="Arial" w:hAnsi="Arial" w:cs="Arial"/>
        </w:rPr>
        <w:t>in</w:t>
      </w:r>
      <w:r w:rsidR="008878E7" w:rsidRPr="00657D1E">
        <w:rPr>
          <w:rFonts w:ascii="Arial" w:hAnsi="Arial" w:cs="Arial"/>
        </w:rPr>
        <w:t>-</w:t>
      </w:r>
      <w:r w:rsidRPr="00657D1E">
        <w:rPr>
          <w:rFonts w:ascii="Arial" w:hAnsi="Arial" w:cs="Arial"/>
        </w:rPr>
        <w:t xml:space="preserve">chief and says, </w:t>
      </w:r>
      <w:r w:rsidR="008878E7" w:rsidRPr="00657D1E">
        <w:rPr>
          <w:rFonts w:ascii="Arial" w:hAnsi="Arial" w:cs="Arial"/>
        </w:rPr>
        <w:t>"C</w:t>
      </w:r>
      <w:r w:rsidRPr="00657D1E">
        <w:rPr>
          <w:rFonts w:ascii="Arial" w:hAnsi="Arial" w:cs="Arial"/>
        </w:rPr>
        <w:t>an we spend just a few minutes</w:t>
      </w:r>
      <w:r w:rsidR="008878E7" w:rsidRPr="00657D1E">
        <w:rPr>
          <w:rFonts w:ascii="Arial" w:hAnsi="Arial" w:cs="Arial"/>
        </w:rPr>
        <w:t xml:space="preserve">, </w:t>
      </w:r>
      <w:r w:rsidRPr="00657D1E">
        <w:rPr>
          <w:rFonts w:ascii="Arial" w:hAnsi="Arial" w:cs="Arial"/>
        </w:rPr>
        <w:t>just you and I</w:t>
      </w:r>
      <w:r w:rsidR="008878E7" w:rsidRPr="00657D1E">
        <w:rPr>
          <w:rFonts w:ascii="Arial" w:hAnsi="Arial" w:cs="Arial"/>
        </w:rPr>
        <w:t>?"</w:t>
      </w:r>
      <w:r w:rsidRPr="00657D1E">
        <w:rPr>
          <w:rFonts w:ascii="Arial" w:hAnsi="Arial" w:cs="Arial"/>
        </w:rPr>
        <w:t xml:space="preserve"> </w:t>
      </w:r>
      <w:r w:rsidR="008878E7" w:rsidRPr="00657D1E">
        <w:rPr>
          <w:rFonts w:ascii="Arial" w:hAnsi="Arial" w:cs="Arial"/>
        </w:rPr>
        <w:t>T</w:t>
      </w:r>
      <w:r w:rsidRPr="00657D1E">
        <w:rPr>
          <w:rFonts w:ascii="Arial" w:hAnsi="Arial" w:cs="Arial"/>
        </w:rPr>
        <w:t>he governor had to achieve in those few minutes a connection with a person he's never met before</w:t>
      </w:r>
      <w:r w:rsidR="008878E7" w:rsidRPr="00657D1E">
        <w:rPr>
          <w:rFonts w:ascii="Arial" w:hAnsi="Arial" w:cs="Arial"/>
        </w:rPr>
        <w:t>, a</w:t>
      </w:r>
      <w:r w:rsidRPr="00657D1E">
        <w:rPr>
          <w:rFonts w:ascii="Arial" w:hAnsi="Arial" w:cs="Arial"/>
        </w:rPr>
        <w:t xml:space="preserve">nd a personal attachment. And if he felt that that was working, then he can raise the request. If not, he doesn't. </w:t>
      </w:r>
    </w:p>
    <w:p w14:paraId="6B6FAE60" w14:textId="77777777" w:rsidR="003614C9" w:rsidRDefault="00000000" w:rsidP="00657D1E">
      <w:pPr>
        <w:rPr>
          <w:rFonts w:ascii="Arial" w:hAnsi="Arial" w:cs="Arial"/>
        </w:rPr>
      </w:pPr>
      <w:r w:rsidRPr="00657D1E">
        <w:rPr>
          <w:rFonts w:ascii="Arial" w:hAnsi="Arial" w:cs="Arial"/>
        </w:rPr>
        <w:t xml:space="preserve">We did our research before about the leader. One of the </w:t>
      </w:r>
      <w:proofErr w:type="gramStart"/>
      <w:r w:rsidRPr="00657D1E">
        <w:rPr>
          <w:rFonts w:ascii="Arial" w:hAnsi="Arial" w:cs="Arial"/>
        </w:rPr>
        <w:t>really interesting</w:t>
      </w:r>
      <w:proofErr w:type="gramEnd"/>
      <w:r w:rsidRPr="00657D1E">
        <w:rPr>
          <w:rFonts w:ascii="Arial" w:hAnsi="Arial" w:cs="Arial"/>
        </w:rPr>
        <w:t xml:space="preserve"> things that we know is that he is a very quiet individual, his voice doesn't project. </w:t>
      </w:r>
      <w:r w:rsidR="003614C9">
        <w:rPr>
          <w:rFonts w:ascii="Arial" w:hAnsi="Arial" w:cs="Arial"/>
        </w:rPr>
        <w:t xml:space="preserve">He </w:t>
      </w:r>
      <w:r w:rsidRPr="00657D1E">
        <w:rPr>
          <w:rFonts w:ascii="Arial" w:hAnsi="Arial" w:cs="Arial"/>
        </w:rPr>
        <w:t>doesn't give bombastic speeches. He's almost shy, a little bit, which is not what you expect from the head of a military that just did a coup, and now is the head of the country. But we saw that as something interesting.</w:t>
      </w:r>
    </w:p>
    <w:p w14:paraId="296BDE52" w14:textId="4FD054F0" w:rsidR="008878E7" w:rsidRPr="00657D1E" w:rsidRDefault="003614C9" w:rsidP="00657D1E">
      <w:pPr>
        <w:rPr>
          <w:rFonts w:ascii="Arial" w:hAnsi="Arial" w:cs="Arial"/>
        </w:rPr>
      </w:pPr>
      <w:r>
        <w:rPr>
          <w:rFonts w:ascii="Arial" w:hAnsi="Arial" w:cs="Arial"/>
        </w:rPr>
        <w:t>So, w</w:t>
      </w:r>
      <w:r w:rsidR="00000000" w:rsidRPr="00657D1E">
        <w:rPr>
          <w:rFonts w:ascii="Arial" w:hAnsi="Arial" w:cs="Arial"/>
        </w:rPr>
        <w:t xml:space="preserve">hen I prepared a little note for the governor, like talking points, handwritten, basically, </w:t>
      </w:r>
      <w:r w:rsidR="008878E7" w:rsidRPr="00657D1E">
        <w:rPr>
          <w:rFonts w:ascii="Arial" w:hAnsi="Arial" w:cs="Arial"/>
        </w:rPr>
        <w:t xml:space="preserve">from </w:t>
      </w:r>
      <w:r w:rsidR="00000000" w:rsidRPr="00657D1E">
        <w:rPr>
          <w:rFonts w:ascii="Arial" w:hAnsi="Arial" w:cs="Arial"/>
        </w:rPr>
        <w:t xml:space="preserve">my pad, I wrote four points. </w:t>
      </w:r>
      <w:r w:rsidR="008878E7" w:rsidRPr="00657D1E">
        <w:rPr>
          <w:rFonts w:ascii="Arial" w:hAnsi="Arial" w:cs="Arial"/>
        </w:rPr>
        <w:t>The first one was to talk to the leader about his leadership. And the governor basically told him, "Look, general, I meet a lot of leaders, and I've met a lot of leaders around the world around my career over 30 years</w:t>
      </w:r>
      <w:r>
        <w:rPr>
          <w:rFonts w:ascii="Arial" w:hAnsi="Arial" w:cs="Arial"/>
        </w:rPr>
        <w:t xml:space="preserve">. </w:t>
      </w:r>
      <w:r w:rsidRPr="00657D1E">
        <w:rPr>
          <w:rFonts w:ascii="Arial" w:hAnsi="Arial" w:cs="Arial"/>
        </w:rPr>
        <w:t xml:space="preserve">You </w:t>
      </w:r>
      <w:r w:rsidR="008878E7" w:rsidRPr="00657D1E">
        <w:rPr>
          <w:rFonts w:ascii="Arial" w:hAnsi="Arial" w:cs="Arial"/>
        </w:rPr>
        <w:t>have a unique kind of leadership</w:t>
      </w:r>
      <w:r>
        <w:rPr>
          <w:rFonts w:ascii="Arial" w:hAnsi="Arial" w:cs="Arial"/>
        </w:rPr>
        <w:t xml:space="preserve">. </w:t>
      </w:r>
      <w:r w:rsidRPr="00657D1E">
        <w:rPr>
          <w:rFonts w:ascii="Arial" w:hAnsi="Arial" w:cs="Arial"/>
        </w:rPr>
        <w:t xml:space="preserve">You're </w:t>
      </w:r>
      <w:r w:rsidR="008878E7" w:rsidRPr="00657D1E">
        <w:rPr>
          <w:rFonts w:ascii="Arial" w:hAnsi="Arial" w:cs="Arial"/>
        </w:rPr>
        <w:t>quiet</w:t>
      </w:r>
      <w:r>
        <w:rPr>
          <w:rFonts w:ascii="Arial" w:hAnsi="Arial" w:cs="Arial"/>
        </w:rPr>
        <w:t xml:space="preserve">. </w:t>
      </w:r>
      <w:r w:rsidRPr="00657D1E">
        <w:rPr>
          <w:rFonts w:ascii="Arial" w:hAnsi="Arial" w:cs="Arial"/>
        </w:rPr>
        <w:t xml:space="preserve">It's </w:t>
      </w:r>
      <w:r w:rsidR="008878E7" w:rsidRPr="00657D1E">
        <w:rPr>
          <w:rFonts w:ascii="Arial" w:hAnsi="Arial" w:cs="Arial"/>
        </w:rPr>
        <w:t xml:space="preserve">a quiet </w:t>
      </w:r>
      <w:r w:rsidR="008878E7" w:rsidRPr="00657D1E">
        <w:rPr>
          <w:rFonts w:ascii="Arial" w:hAnsi="Arial" w:cs="Arial"/>
        </w:rPr>
        <w:lastRenderedPageBreak/>
        <w:t xml:space="preserve">leadership. And I know that people tell you that you need to be all charismatic and bombastic. But I'm telling you, this is </w:t>
      </w:r>
      <w:proofErr w:type="gramStart"/>
      <w:r w:rsidR="008878E7" w:rsidRPr="00657D1E">
        <w:rPr>
          <w:rFonts w:ascii="Arial" w:hAnsi="Arial" w:cs="Arial"/>
        </w:rPr>
        <w:t>actually really</w:t>
      </w:r>
      <w:proofErr w:type="gramEnd"/>
      <w:r w:rsidR="008878E7" w:rsidRPr="00657D1E">
        <w:rPr>
          <w:rFonts w:ascii="Arial" w:hAnsi="Arial" w:cs="Arial"/>
        </w:rPr>
        <w:t>, really powerful. You should feel good about that." At that moment, the commander-in-chief took his glasses off</w:t>
      </w:r>
      <w:r>
        <w:rPr>
          <w:rFonts w:ascii="Arial" w:hAnsi="Arial" w:cs="Arial"/>
        </w:rPr>
        <w:t>, a</w:t>
      </w:r>
      <w:r w:rsidR="008878E7" w:rsidRPr="00657D1E">
        <w:rPr>
          <w:rFonts w:ascii="Arial" w:hAnsi="Arial" w:cs="Arial"/>
        </w:rPr>
        <w:t xml:space="preserve">nd they engage in a </w:t>
      </w:r>
      <w:proofErr w:type="gramStart"/>
      <w:r w:rsidR="008878E7" w:rsidRPr="00657D1E">
        <w:rPr>
          <w:rFonts w:ascii="Arial" w:hAnsi="Arial" w:cs="Arial"/>
        </w:rPr>
        <w:t>really long</w:t>
      </w:r>
      <w:proofErr w:type="gramEnd"/>
      <w:r w:rsidR="008878E7" w:rsidRPr="00657D1E">
        <w:rPr>
          <w:rFonts w:ascii="Arial" w:hAnsi="Arial" w:cs="Arial"/>
        </w:rPr>
        <w:t xml:space="preserve"> personal conversation about how it feels to suddenly be a leader of a country that you didn't intend to necessarily, what does it mean on your family</w:t>
      </w:r>
      <w:r w:rsidR="00426094">
        <w:rPr>
          <w:rFonts w:ascii="Arial" w:hAnsi="Arial" w:cs="Arial"/>
        </w:rPr>
        <w:t>, a</w:t>
      </w:r>
      <w:r w:rsidR="008878E7" w:rsidRPr="00657D1E">
        <w:rPr>
          <w:rFonts w:ascii="Arial" w:hAnsi="Arial" w:cs="Arial"/>
        </w:rPr>
        <w:t xml:space="preserve"> lot of personal stuff. </w:t>
      </w:r>
      <w:r w:rsidR="00426094">
        <w:rPr>
          <w:rFonts w:ascii="Arial" w:hAnsi="Arial" w:cs="Arial"/>
        </w:rPr>
        <w:t>So, t</w:t>
      </w:r>
      <w:r w:rsidR="008878E7" w:rsidRPr="00657D1E">
        <w:rPr>
          <w:rFonts w:ascii="Arial" w:hAnsi="Arial" w:cs="Arial"/>
        </w:rPr>
        <w:t xml:space="preserve">hey made that connection. </w:t>
      </w:r>
    </w:p>
    <w:p w14:paraId="52F2A333" w14:textId="68DDD1D8" w:rsidR="00D10714" w:rsidRPr="00657D1E" w:rsidRDefault="00000000" w:rsidP="00657D1E">
      <w:pPr>
        <w:rPr>
          <w:rFonts w:ascii="Arial" w:hAnsi="Arial" w:cs="Arial"/>
        </w:rPr>
      </w:pPr>
      <w:r w:rsidRPr="00657D1E">
        <w:rPr>
          <w:rFonts w:ascii="Arial" w:hAnsi="Arial" w:cs="Arial"/>
        </w:rPr>
        <w:t>The second point that the governor talked to him about</w:t>
      </w:r>
      <w:r w:rsidR="00426094">
        <w:rPr>
          <w:rFonts w:ascii="Arial" w:hAnsi="Arial" w:cs="Arial"/>
        </w:rPr>
        <w:t>,</w:t>
      </w:r>
      <w:r w:rsidRPr="00657D1E">
        <w:rPr>
          <w:rFonts w:ascii="Arial" w:hAnsi="Arial" w:cs="Arial"/>
        </w:rPr>
        <w:t xml:space="preserve"> he told him</w:t>
      </w:r>
      <w:r w:rsidR="008878E7" w:rsidRPr="00657D1E">
        <w:rPr>
          <w:rFonts w:ascii="Arial" w:hAnsi="Arial" w:cs="Arial"/>
        </w:rPr>
        <w:t>, "G</w:t>
      </w:r>
      <w:r w:rsidRPr="00657D1E">
        <w:rPr>
          <w:rFonts w:ascii="Arial" w:hAnsi="Arial" w:cs="Arial"/>
        </w:rPr>
        <w:t xml:space="preserve">eneral, I'm getting criticized for coming here to see </w:t>
      </w:r>
      <w:r w:rsidR="008878E7" w:rsidRPr="00657D1E">
        <w:rPr>
          <w:rFonts w:ascii="Arial" w:hAnsi="Arial" w:cs="Arial"/>
        </w:rPr>
        <w:t xml:space="preserve">you. </w:t>
      </w:r>
      <w:r w:rsidRPr="00657D1E">
        <w:rPr>
          <w:rFonts w:ascii="Arial" w:hAnsi="Arial" w:cs="Arial"/>
        </w:rPr>
        <w:t>I'm a politician</w:t>
      </w:r>
      <w:r w:rsidR="00426094">
        <w:rPr>
          <w:rFonts w:ascii="Arial" w:hAnsi="Arial" w:cs="Arial"/>
        </w:rPr>
        <w:t xml:space="preserve">. </w:t>
      </w:r>
      <w:r w:rsidR="00426094" w:rsidRPr="00657D1E">
        <w:rPr>
          <w:rFonts w:ascii="Arial" w:hAnsi="Arial" w:cs="Arial"/>
        </w:rPr>
        <w:t xml:space="preserve">It's </w:t>
      </w:r>
      <w:r w:rsidRPr="00657D1E">
        <w:rPr>
          <w:rFonts w:ascii="Arial" w:hAnsi="Arial" w:cs="Arial"/>
        </w:rPr>
        <w:t>okay</w:t>
      </w:r>
      <w:r w:rsidR="008878E7" w:rsidRPr="00657D1E">
        <w:rPr>
          <w:rFonts w:ascii="Arial" w:hAnsi="Arial" w:cs="Arial"/>
        </w:rPr>
        <w:t xml:space="preserve">, </w:t>
      </w:r>
      <w:r w:rsidRPr="00657D1E">
        <w:rPr>
          <w:rFonts w:ascii="Arial" w:hAnsi="Arial" w:cs="Arial"/>
        </w:rPr>
        <w:t>I'm used to it. I have thick skin. So</w:t>
      </w:r>
      <w:r w:rsidR="00426094">
        <w:rPr>
          <w:rFonts w:ascii="Arial" w:hAnsi="Arial" w:cs="Arial"/>
        </w:rPr>
        <w:t>,</w:t>
      </w:r>
      <w:r w:rsidRPr="00657D1E">
        <w:rPr>
          <w:rFonts w:ascii="Arial" w:hAnsi="Arial" w:cs="Arial"/>
        </w:rPr>
        <w:t xml:space="preserve"> let them criticize. I'm doing this because I love the people of Myanmar, and I want to be helpful to the people of Myanmar. But if you want to help me with my critics, there is something you can do.</w:t>
      </w:r>
      <w:r w:rsidR="00C01FCB" w:rsidRPr="00657D1E">
        <w:rPr>
          <w:rFonts w:ascii="Arial" w:hAnsi="Arial" w:cs="Arial"/>
        </w:rPr>
        <w:t>"</w:t>
      </w:r>
      <w:r w:rsidRPr="00657D1E">
        <w:rPr>
          <w:rFonts w:ascii="Arial" w:hAnsi="Arial" w:cs="Arial"/>
        </w:rPr>
        <w:t xml:space="preserve"> That was the third point said</w:t>
      </w:r>
      <w:r w:rsidR="00C01FCB" w:rsidRPr="00657D1E">
        <w:rPr>
          <w:rFonts w:ascii="Arial" w:hAnsi="Arial" w:cs="Arial"/>
        </w:rPr>
        <w:t>, "T</w:t>
      </w:r>
      <w:r w:rsidRPr="00657D1E">
        <w:rPr>
          <w:rFonts w:ascii="Arial" w:hAnsi="Arial" w:cs="Arial"/>
        </w:rPr>
        <w:t>here is this young American guy here, Danny Fenster. If you give him to me, you'll shut up all the critics.</w:t>
      </w:r>
      <w:r w:rsidR="00C01FCB" w:rsidRPr="00657D1E">
        <w:rPr>
          <w:rFonts w:ascii="Arial" w:hAnsi="Arial" w:cs="Arial"/>
        </w:rPr>
        <w:t>"</w:t>
      </w:r>
      <w:r w:rsidRPr="00657D1E">
        <w:rPr>
          <w:rFonts w:ascii="Arial" w:hAnsi="Arial" w:cs="Arial"/>
        </w:rPr>
        <w:t xml:space="preserve"> The leader obviously knew about Danny</w:t>
      </w:r>
      <w:r w:rsidR="00426094">
        <w:rPr>
          <w:rFonts w:ascii="Arial" w:hAnsi="Arial" w:cs="Arial"/>
        </w:rPr>
        <w:t xml:space="preserve">. </w:t>
      </w:r>
      <w:r w:rsidR="00426094" w:rsidRPr="00657D1E">
        <w:rPr>
          <w:rFonts w:ascii="Arial" w:hAnsi="Arial" w:cs="Arial"/>
        </w:rPr>
        <w:t xml:space="preserve">He </w:t>
      </w:r>
      <w:r w:rsidRPr="00657D1E">
        <w:rPr>
          <w:rFonts w:ascii="Arial" w:hAnsi="Arial" w:cs="Arial"/>
        </w:rPr>
        <w:t>asked the governor a bunch of questions about Danny</w:t>
      </w:r>
      <w:proofErr w:type="gramStart"/>
      <w:r w:rsidR="00C01FCB" w:rsidRPr="00657D1E">
        <w:rPr>
          <w:rFonts w:ascii="Arial" w:hAnsi="Arial" w:cs="Arial"/>
        </w:rPr>
        <w:t>, about</w:t>
      </w:r>
      <w:proofErr w:type="gramEnd"/>
      <w:r w:rsidR="00C01FCB" w:rsidRPr="00657D1E">
        <w:rPr>
          <w:rFonts w:ascii="Arial" w:hAnsi="Arial" w:cs="Arial"/>
        </w:rPr>
        <w:t xml:space="preserve"> Danny's</w:t>
      </w:r>
      <w:r w:rsidRPr="00657D1E">
        <w:rPr>
          <w:rFonts w:ascii="Arial" w:hAnsi="Arial" w:cs="Arial"/>
        </w:rPr>
        <w:t xml:space="preserve"> wife</w:t>
      </w:r>
      <w:r w:rsidR="00F91B8E">
        <w:rPr>
          <w:rFonts w:ascii="Arial" w:hAnsi="Arial" w:cs="Arial"/>
        </w:rPr>
        <w:t xml:space="preserve">. </w:t>
      </w:r>
      <w:r w:rsidR="00F91B8E" w:rsidRPr="00657D1E">
        <w:rPr>
          <w:rFonts w:ascii="Arial" w:hAnsi="Arial" w:cs="Arial"/>
        </w:rPr>
        <w:t xml:space="preserve">He </w:t>
      </w:r>
      <w:r w:rsidRPr="00657D1E">
        <w:rPr>
          <w:rFonts w:ascii="Arial" w:hAnsi="Arial" w:cs="Arial"/>
        </w:rPr>
        <w:t>mentioned that it was raised to him by some of the other conduits. And after a little bit of a back and forth</w:t>
      </w:r>
      <w:r w:rsidR="00C01FCB" w:rsidRPr="00657D1E">
        <w:rPr>
          <w:rFonts w:ascii="Arial" w:hAnsi="Arial" w:cs="Arial"/>
        </w:rPr>
        <w:t xml:space="preserve">, </w:t>
      </w:r>
      <w:r w:rsidRPr="00657D1E">
        <w:rPr>
          <w:rFonts w:ascii="Arial" w:hAnsi="Arial" w:cs="Arial"/>
        </w:rPr>
        <w:t xml:space="preserve">he asked the governor, </w:t>
      </w:r>
      <w:r w:rsidR="00C01FCB" w:rsidRPr="00657D1E">
        <w:rPr>
          <w:rFonts w:ascii="Arial" w:hAnsi="Arial" w:cs="Arial"/>
        </w:rPr>
        <w:t>"I</w:t>
      </w:r>
      <w:r w:rsidRPr="00657D1E">
        <w:rPr>
          <w:rFonts w:ascii="Arial" w:hAnsi="Arial" w:cs="Arial"/>
        </w:rPr>
        <w:t>s this a big deal?</w:t>
      </w:r>
      <w:r w:rsidR="00C01FCB" w:rsidRPr="00657D1E">
        <w:rPr>
          <w:rFonts w:ascii="Arial" w:hAnsi="Arial" w:cs="Arial"/>
        </w:rPr>
        <w:t>"</w:t>
      </w:r>
      <w:r w:rsidRPr="00657D1E">
        <w:rPr>
          <w:rFonts w:ascii="Arial" w:hAnsi="Arial" w:cs="Arial"/>
        </w:rPr>
        <w:t xml:space="preserve"> And the governor said, </w:t>
      </w:r>
      <w:r w:rsidR="00C01FCB" w:rsidRPr="00657D1E">
        <w:rPr>
          <w:rFonts w:ascii="Arial" w:hAnsi="Arial" w:cs="Arial"/>
        </w:rPr>
        <w:t>"Y</w:t>
      </w:r>
      <w:r w:rsidRPr="00657D1E">
        <w:rPr>
          <w:rFonts w:ascii="Arial" w:hAnsi="Arial" w:cs="Arial"/>
        </w:rPr>
        <w:t>eah, it will be a big story in the United States</w:t>
      </w:r>
      <w:r w:rsidR="00F91B8E">
        <w:rPr>
          <w:rFonts w:ascii="Arial" w:hAnsi="Arial" w:cs="Arial"/>
        </w:rPr>
        <w:t>, b</w:t>
      </w:r>
      <w:r w:rsidRPr="00657D1E">
        <w:rPr>
          <w:rFonts w:ascii="Arial" w:hAnsi="Arial" w:cs="Arial"/>
        </w:rPr>
        <w:t>ut I don't need you to do it</w:t>
      </w:r>
      <w:r w:rsidR="00C01FCB" w:rsidRPr="00657D1E">
        <w:rPr>
          <w:rFonts w:ascii="Arial" w:hAnsi="Arial" w:cs="Arial"/>
        </w:rPr>
        <w:t xml:space="preserve"> f</w:t>
      </w:r>
      <w:r w:rsidRPr="00657D1E">
        <w:rPr>
          <w:rFonts w:ascii="Arial" w:hAnsi="Arial" w:cs="Arial"/>
        </w:rPr>
        <w:t>or that. I want you to do it for me.</w:t>
      </w:r>
      <w:r w:rsidR="00C01FCB" w:rsidRPr="00657D1E">
        <w:rPr>
          <w:rFonts w:ascii="Arial" w:hAnsi="Arial" w:cs="Arial"/>
        </w:rPr>
        <w:t>"</w:t>
      </w:r>
    </w:p>
    <w:p w14:paraId="5B141496" w14:textId="18D0B445" w:rsidR="00D10714" w:rsidRPr="00657D1E" w:rsidRDefault="003B27E2" w:rsidP="00657D1E">
      <w:pPr>
        <w:rPr>
          <w:rFonts w:ascii="Arial" w:hAnsi="Arial" w:cs="Arial"/>
        </w:rPr>
      </w:pPr>
      <w:r w:rsidRPr="00657D1E">
        <w:rPr>
          <w:rFonts w:ascii="Arial" w:hAnsi="Arial" w:cs="Arial"/>
          <w:b/>
          <w:bCs/>
        </w:rPr>
        <w:t>Glynn:</w:t>
      </w:r>
      <w:r w:rsidR="00B45413" w:rsidRPr="00657D1E">
        <w:rPr>
          <w:rFonts w:ascii="Arial" w:hAnsi="Arial" w:cs="Arial"/>
        </w:rPr>
        <w:t xml:space="preserve"> </w:t>
      </w:r>
      <w:r w:rsidRPr="00657D1E">
        <w:rPr>
          <w:rFonts w:ascii="Arial" w:hAnsi="Arial" w:cs="Arial"/>
        </w:rPr>
        <w:t xml:space="preserve">When </w:t>
      </w:r>
      <w:r w:rsidR="00B45413" w:rsidRPr="00657D1E">
        <w:rPr>
          <w:rFonts w:ascii="Arial" w:hAnsi="Arial" w:cs="Arial"/>
        </w:rPr>
        <w:t xml:space="preserve">we </w:t>
      </w:r>
      <w:r w:rsidRPr="00657D1E">
        <w:rPr>
          <w:rFonts w:ascii="Arial" w:hAnsi="Arial" w:cs="Arial"/>
        </w:rPr>
        <w:t>return</w:t>
      </w:r>
      <w:r w:rsidR="00B45413" w:rsidRPr="00657D1E">
        <w:rPr>
          <w:rFonts w:ascii="Arial" w:hAnsi="Arial" w:cs="Arial"/>
        </w:rPr>
        <w:t xml:space="preserve">, </w:t>
      </w:r>
      <w:r w:rsidRPr="00657D1E">
        <w:rPr>
          <w:rFonts w:ascii="Arial" w:hAnsi="Arial" w:cs="Arial"/>
        </w:rPr>
        <w:t>can the governor convince the leader of Myanmar to release the American journalist</w:t>
      </w:r>
      <w:r w:rsidR="00B45413" w:rsidRPr="00657D1E">
        <w:rPr>
          <w:rFonts w:ascii="Arial" w:hAnsi="Arial" w:cs="Arial"/>
        </w:rPr>
        <w:t xml:space="preserve">, </w:t>
      </w:r>
      <w:r w:rsidRPr="00657D1E">
        <w:rPr>
          <w:rFonts w:ascii="Arial" w:hAnsi="Arial" w:cs="Arial"/>
        </w:rPr>
        <w:t xml:space="preserve">Danny </w:t>
      </w:r>
      <w:r w:rsidR="00B45413" w:rsidRPr="00657D1E">
        <w:rPr>
          <w:rFonts w:ascii="Arial" w:hAnsi="Arial" w:cs="Arial"/>
        </w:rPr>
        <w:t>Fenster</w:t>
      </w:r>
      <w:r w:rsidRPr="00657D1E">
        <w:rPr>
          <w:rFonts w:ascii="Arial" w:hAnsi="Arial" w:cs="Arial"/>
        </w:rPr>
        <w:t>? Stay tuned.</w:t>
      </w:r>
    </w:p>
    <w:p w14:paraId="79F1A792" w14:textId="63E43BA1" w:rsidR="00B45413" w:rsidRPr="00657D1E" w:rsidRDefault="00B45413" w:rsidP="00657D1E">
      <w:pPr>
        <w:rPr>
          <w:rFonts w:ascii="Arial" w:hAnsi="Arial" w:cs="Arial"/>
        </w:rPr>
      </w:pPr>
      <w:r w:rsidRPr="00657D1E">
        <w:rPr>
          <w:rFonts w:ascii="Arial" w:hAnsi="Arial" w:cs="Arial"/>
        </w:rPr>
        <w:t>[upbeat music]</w:t>
      </w:r>
    </w:p>
    <w:p w14:paraId="7B52B3FB" w14:textId="2A7BF31C" w:rsidR="00D10714" w:rsidRPr="00657D1E" w:rsidRDefault="00000000" w:rsidP="00657D1E">
      <w:pPr>
        <w:rPr>
          <w:rFonts w:ascii="Arial" w:hAnsi="Arial" w:cs="Arial"/>
        </w:rPr>
      </w:pPr>
      <w:r w:rsidRPr="00657D1E">
        <w:rPr>
          <w:rFonts w:ascii="Arial" w:hAnsi="Arial" w:cs="Arial"/>
        </w:rPr>
        <w:t xml:space="preserve">Welcome back to </w:t>
      </w:r>
      <w:r w:rsidR="00B45413" w:rsidRPr="00657D1E">
        <w:rPr>
          <w:rFonts w:ascii="Arial" w:hAnsi="Arial" w:cs="Arial"/>
        </w:rPr>
        <w:t>S</w:t>
      </w:r>
      <w:r w:rsidRPr="00657D1E">
        <w:rPr>
          <w:rFonts w:ascii="Arial" w:hAnsi="Arial" w:cs="Arial"/>
        </w:rPr>
        <w:t xml:space="preserve">nap </w:t>
      </w:r>
      <w:r w:rsidR="00B45413" w:rsidRPr="00657D1E">
        <w:rPr>
          <w:rFonts w:ascii="Arial" w:hAnsi="Arial" w:cs="Arial"/>
        </w:rPr>
        <w:t>J</w:t>
      </w:r>
      <w:r w:rsidRPr="00657D1E">
        <w:rPr>
          <w:rFonts w:ascii="Arial" w:hAnsi="Arial" w:cs="Arial"/>
        </w:rPr>
        <w:t>udgment</w:t>
      </w:r>
      <w:r w:rsidR="00B45413" w:rsidRPr="00657D1E">
        <w:rPr>
          <w:rFonts w:ascii="Arial" w:hAnsi="Arial" w:cs="Arial"/>
        </w:rPr>
        <w:t xml:space="preserve">, </w:t>
      </w:r>
      <w:r w:rsidRPr="00657D1E">
        <w:rPr>
          <w:rFonts w:ascii="Arial" w:hAnsi="Arial" w:cs="Arial"/>
        </w:rPr>
        <w:t xml:space="preserve">The </w:t>
      </w:r>
      <w:r w:rsidR="00B45413" w:rsidRPr="00657D1E">
        <w:rPr>
          <w:rFonts w:ascii="Arial" w:hAnsi="Arial" w:cs="Arial"/>
        </w:rPr>
        <w:t>N</w:t>
      </w:r>
      <w:r w:rsidRPr="00657D1E">
        <w:rPr>
          <w:rFonts w:ascii="Arial" w:hAnsi="Arial" w:cs="Arial"/>
        </w:rPr>
        <w:t xml:space="preserve">egotiators episode. Last </w:t>
      </w:r>
      <w:r w:rsidR="00B45413" w:rsidRPr="00657D1E">
        <w:rPr>
          <w:rFonts w:ascii="Arial" w:hAnsi="Arial" w:cs="Arial"/>
        </w:rPr>
        <w:t xml:space="preserve">we </w:t>
      </w:r>
      <w:r w:rsidRPr="00657D1E">
        <w:rPr>
          <w:rFonts w:ascii="Arial" w:hAnsi="Arial" w:cs="Arial"/>
        </w:rPr>
        <w:t>left</w:t>
      </w:r>
      <w:r w:rsidR="00B45413" w:rsidRPr="00657D1E">
        <w:rPr>
          <w:rFonts w:ascii="Arial" w:hAnsi="Arial" w:cs="Arial"/>
        </w:rPr>
        <w:t xml:space="preserve">, </w:t>
      </w:r>
      <w:r w:rsidRPr="00657D1E">
        <w:rPr>
          <w:rFonts w:ascii="Arial" w:hAnsi="Arial" w:cs="Arial"/>
        </w:rPr>
        <w:t>hostage negotiator Mickey Bergman was telling us how the governor had finally secured an in</w:t>
      </w:r>
      <w:r w:rsidR="00B45413" w:rsidRPr="00657D1E">
        <w:rPr>
          <w:rFonts w:ascii="Arial" w:hAnsi="Arial" w:cs="Arial"/>
        </w:rPr>
        <w:t>-</w:t>
      </w:r>
      <w:r w:rsidRPr="00657D1E">
        <w:rPr>
          <w:rFonts w:ascii="Arial" w:hAnsi="Arial" w:cs="Arial"/>
        </w:rPr>
        <w:t>person meeting</w:t>
      </w:r>
      <w:r w:rsidR="00B45413" w:rsidRPr="00657D1E">
        <w:rPr>
          <w:rFonts w:ascii="Arial" w:hAnsi="Arial" w:cs="Arial"/>
        </w:rPr>
        <w:t xml:space="preserve">, </w:t>
      </w:r>
      <w:r w:rsidRPr="00657D1E">
        <w:rPr>
          <w:rFonts w:ascii="Arial" w:hAnsi="Arial" w:cs="Arial"/>
        </w:rPr>
        <w:t>the leader of Myanmar</w:t>
      </w:r>
      <w:r w:rsidR="00B45413" w:rsidRPr="00657D1E">
        <w:rPr>
          <w:rFonts w:ascii="Arial" w:hAnsi="Arial" w:cs="Arial"/>
        </w:rPr>
        <w:t xml:space="preserve">, to </w:t>
      </w:r>
      <w:r w:rsidRPr="00657D1E">
        <w:rPr>
          <w:rFonts w:ascii="Arial" w:hAnsi="Arial" w:cs="Arial"/>
        </w:rPr>
        <w:t>do the big ask</w:t>
      </w:r>
      <w:r w:rsidR="00B45413" w:rsidRPr="00657D1E">
        <w:rPr>
          <w:rFonts w:ascii="Arial" w:hAnsi="Arial" w:cs="Arial"/>
        </w:rPr>
        <w:t xml:space="preserve">. Would </w:t>
      </w:r>
      <w:r w:rsidRPr="00657D1E">
        <w:rPr>
          <w:rFonts w:ascii="Arial" w:hAnsi="Arial" w:cs="Arial"/>
        </w:rPr>
        <w:t>he release</w:t>
      </w:r>
      <w:r w:rsidR="00B45413" w:rsidRPr="00657D1E">
        <w:rPr>
          <w:rFonts w:ascii="Arial" w:hAnsi="Arial" w:cs="Arial"/>
        </w:rPr>
        <w:t xml:space="preserve"> </w:t>
      </w:r>
      <w:r w:rsidRPr="00657D1E">
        <w:rPr>
          <w:rFonts w:ascii="Arial" w:hAnsi="Arial" w:cs="Arial"/>
        </w:rPr>
        <w:t>American journalist, Danny Fenster</w:t>
      </w:r>
      <w:r w:rsidR="00B45413" w:rsidRPr="00657D1E">
        <w:rPr>
          <w:rFonts w:ascii="Arial" w:hAnsi="Arial" w:cs="Arial"/>
        </w:rPr>
        <w:t>?</w:t>
      </w:r>
    </w:p>
    <w:p w14:paraId="2D3BB4C7" w14:textId="62986269" w:rsidR="00B45413" w:rsidRPr="00657D1E" w:rsidRDefault="003B27E2" w:rsidP="00657D1E">
      <w:pPr>
        <w:rPr>
          <w:rFonts w:ascii="Arial" w:hAnsi="Arial" w:cs="Arial"/>
        </w:rPr>
      </w:pPr>
      <w:r w:rsidRPr="00657D1E">
        <w:rPr>
          <w:rFonts w:ascii="Arial" w:hAnsi="Arial" w:cs="Arial"/>
          <w:b/>
          <w:bCs/>
        </w:rPr>
        <w:t>Mickey:</w:t>
      </w:r>
      <w:r w:rsidR="00B45413" w:rsidRPr="00657D1E">
        <w:rPr>
          <w:rFonts w:ascii="Arial" w:hAnsi="Arial" w:cs="Arial"/>
        </w:rPr>
        <w:t xml:space="preserve"> </w:t>
      </w:r>
      <w:r w:rsidRPr="00657D1E">
        <w:rPr>
          <w:rFonts w:ascii="Arial" w:hAnsi="Arial" w:cs="Arial"/>
        </w:rPr>
        <w:t xml:space="preserve">And at that point, the leader looked at him and </w:t>
      </w:r>
      <w:r w:rsidR="00B45413" w:rsidRPr="00657D1E">
        <w:rPr>
          <w:rFonts w:ascii="Arial" w:hAnsi="Arial" w:cs="Arial"/>
        </w:rPr>
        <w:t>said, "</w:t>
      </w:r>
      <w:r w:rsidRPr="00657D1E">
        <w:rPr>
          <w:rFonts w:ascii="Arial" w:hAnsi="Arial" w:cs="Arial"/>
        </w:rPr>
        <w:t>I'm going to give him</w:t>
      </w:r>
      <w:r w:rsidR="00B45413" w:rsidRPr="00657D1E">
        <w:rPr>
          <w:rFonts w:ascii="Arial" w:hAnsi="Arial" w:cs="Arial"/>
        </w:rPr>
        <w:t xml:space="preserve">, </w:t>
      </w:r>
      <w:r w:rsidRPr="00657D1E">
        <w:rPr>
          <w:rFonts w:ascii="Arial" w:hAnsi="Arial" w:cs="Arial"/>
        </w:rPr>
        <w:t>and I'm going to give him to you. And I'm going to do it here. But it's going to take me time.</w:t>
      </w:r>
      <w:r w:rsidR="00F91B8E">
        <w:rPr>
          <w:rFonts w:ascii="Arial" w:hAnsi="Arial" w:cs="Arial"/>
        </w:rPr>
        <w:t>"</w:t>
      </w:r>
      <w:r w:rsidRPr="00657D1E">
        <w:rPr>
          <w:rFonts w:ascii="Arial" w:hAnsi="Arial" w:cs="Arial"/>
        </w:rPr>
        <w:t xml:space="preserve"> And the governor looked at him</w:t>
      </w:r>
      <w:r w:rsidR="00B45413" w:rsidRPr="00657D1E">
        <w:rPr>
          <w:rFonts w:ascii="Arial" w:hAnsi="Arial" w:cs="Arial"/>
        </w:rPr>
        <w:t xml:space="preserve">, </w:t>
      </w:r>
      <w:r w:rsidRPr="00657D1E">
        <w:rPr>
          <w:rFonts w:ascii="Arial" w:hAnsi="Arial" w:cs="Arial"/>
        </w:rPr>
        <w:t xml:space="preserve">they laughed, and he said, </w:t>
      </w:r>
      <w:r w:rsidR="00B45413" w:rsidRPr="00657D1E">
        <w:rPr>
          <w:rFonts w:ascii="Arial" w:hAnsi="Arial" w:cs="Arial"/>
        </w:rPr>
        <w:t>"</w:t>
      </w:r>
      <w:r w:rsidRPr="00657D1E">
        <w:rPr>
          <w:rFonts w:ascii="Arial" w:hAnsi="Arial" w:cs="Arial"/>
        </w:rPr>
        <w:t>Well, I have my plane here for two more days.</w:t>
      </w:r>
      <w:r w:rsidR="00B45413" w:rsidRPr="00657D1E">
        <w:rPr>
          <w:rFonts w:ascii="Arial" w:hAnsi="Arial" w:cs="Arial"/>
        </w:rPr>
        <w:t>"</w:t>
      </w:r>
      <w:r w:rsidRPr="00657D1E">
        <w:rPr>
          <w:rFonts w:ascii="Arial" w:hAnsi="Arial" w:cs="Arial"/>
        </w:rPr>
        <w:t xml:space="preserve"> And the leader said, </w:t>
      </w:r>
      <w:r w:rsidR="00B45413" w:rsidRPr="00657D1E">
        <w:rPr>
          <w:rFonts w:ascii="Arial" w:hAnsi="Arial" w:cs="Arial"/>
        </w:rPr>
        <w:t>"N</w:t>
      </w:r>
      <w:r w:rsidRPr="00657D1E">
        <w:rPr>
          <w:rFonts w:ascii="Arial" w:hAnsi="Arial" w:cs="Arial"/>
        </w:rPr>
        <w:t>o, no, it will take me more than that.</w:t>
      </w:r>
      <w:r w:rsidR="00B45413" w:rsidRPr="00657D1E">
        <w:rPr>
          <w:rFonts w:ascii="Arial" w:hAnsi="Arial" w:cs="Arial"/>
        </w:rPr>
        <w:t>"</w:t>
      </w:r>
      <w:r w:rsidRPr="00657D1E">
        <w:rPr>
          <w:rFonts w:ascii="Arial" w:hAnsi="Arial" w:cs="Arial"/>
        </w:rPr>
        <w:t xml:space="preserve"> And the governor said, </w:t>
      </w:r>
      <w:r w:rsidR="00B45413" w:rsidRPr="00657D1E">
        <w:rPr>
          <w:rFonts w:ascii="Arial" w:hAnsi="Arial" w:cs="Arial"/>
        </w:rPr>
        <w:t>"W</w:t>
      </w:r>
      <w:r w:rsidRPr="00657D1E">
        <w:rPr>
          <w:rFonts w:ascii="Arial" w:hAnsi="Arial" w:cs="Arial"/>
        </w:rPr>
        <w:t>hat do you think?</w:t>
      </w:r>
      <w:r w:rsidR="00B45413" w:rsidRPr="00657D1E">
        <w:rPr>
          <w:rFonts w:ascii="Arial" w:hAnsi="Arial" w:cs="Arial"/>
        </w:rPr>
        <w:t>"</w:t>
      </w:r>
      <w:r w:rsidRPr="00657D1E">
        <w:rPr>
          <w:rFonts w:ascii="Arial" w:hAnsi="Arial" w:cs="Arial"/>
        </w:rPr>
        <w:t xml:space="preserve"> And the leader said, </w:t>
      </w:r>
      <w:r w:rsidR="00B45413" w:rsidRPr="00657D1E">
        <w:rPr>
          <w:rFonts w:ascii="Arial" w:hAnsi="Arial" w:cs="Arial"/>
        </w:rPr>
        <w:t>"W</w:t>
      </w:r>
      <w:r w:rsidRPr="00657D1E">
        <w:rPr>
          <w:rFonts w:ascii="Arial" w:hAnsi="Arial" w:cs="Arial"/>
        </w:rPr>
        <w:t>ell, two weeks, maybe a month</w:t>
      </w:r>
      <w:r w:rsidR="00B45413" w:rsidRPr="00657D1E">
        <w:rPr>
          <w:rFonts w:ascii="Arial" w:hAnsi="Arial" w:cs="Arial"/>
        </w:rPr>
        <w:t>." A</w:t>
      </w:r>
      <w:r w:rsidRPr="00657D1E">
        <w:rPr>
          <w:rFonts w:ascii="Arial" w:hAnsi="Arial" w:cs="Arial"/>
        </w:rPr>
        <w:t>nd the governor said</w:t>
      </w:r>
      <w:r w:rsidR="00B45413" w:rsidRPr="00657D1E">
        <w:rPr>
          <w:rFonts w:ascii="Arial" w:hAnsi="Arial" w:cs="Arial"/>
        </w:rPr>
        <w:t>, "L</w:t>
      </w:r>
      <w:r w:rsidRPr="00657D1E">
        <w:rPr>
          <w:rFonts w:ascii="Arial" w:hAnsi="Arial" w:cs="Arial"/>
        </w:rPr>
        <w:t>et's do it less.</w:t>
      </w:r>
      <w:r w:rsidR="00B45413" w:rsidRPr="00657D1E">
        <w:rPr>
          <w:rFonts w:ascii="Arial" w:hAnsi="Arial" w:cs="Arial"/>
        </w:rPr>
        <w:t>"</w:t>
      </w:r>
      <w:r w:rsidRPr="00657D1E">
        <w:rPr>
          <w:rFonts w:ascii="Arial" w:hAnsi="Arial" w:cs="Arial"/>
        </w:rPr>
        <w:t xml:space="preserve"> And the leader said, </w:t>
      </w:r>
      <w:r w:rsidR="00B45413" w:rsidRPr="00657D1E">
        <w:rPr>
          <w:rFonts w:ascii="Arial" w:hAnsi="Arial" w:cs="Arial"/>
        </w:rPr>
        <w:t>"W</w:t>
      </w:r>
      <w:r w:rsidRPr="00657D1E">
        <w:rPr>
          <w:rFonts w:ascii="Arial" w:hAnsi="Arial" w:cs="Arial"/>
        </w:rPr>
        <w:t>ill you come back for it?</w:t>
      </w:r>
      <w:r w:rsidR="00B45413" w:rsidRPr="00657D1E">
        <w:rPr>
          <w:rFonts w:ascii="Arial" w:hAnsi="Arial" w:cs="Arial"/>
        </w:rPr>
        <w:t>"</w:t>
      </w:r>
      <w:r w:rsidRPr="00657D1E">
        <w:rPr>
          <w:rFonts w:ascii="Arial" w:hAnsi="Arial" w:cs="Arial"/>
        </w:rPr>
        <w:t xml:space="preserve"> And the governor said</w:t>
      </w:r>
      <w:r w:rsidR="00B45413" w:rsidRPr="00657D1E">
        <w:rPr>
          <w:rFonts w:ascii="Arial" w:hAnsi="Arial" w:cs="Arial"/>
        </w:rPr>
        <w:t>, "A</w:t>
      </w:r>
      <w:r w:rsidRPr="00657D1E">
        <w:rPr>
          <w:rFonts w:ascii="Arial" w:hAnsi="Arial" w:cs="Arial"/>
        </w:rPr>
        <w:t>bsolutely.</w:t>
      </w:r>
      <w:r w:rsidR="00B45413" w:rsidRPr="00657D1E">
        <w:rPr>
          <w:rFonts w:ascii="Arial" w:hAnsi="Arial" w:cs="Arial"/>
        </w:rPr>
        <w:t>"</w:t>
      </w:r>
      <w:r w:rsidRPr="00657D1E">
        <w:rPr>
          <w:rFonts w:ascii="Arial" w:hAnsi="Arial" w:cs="Arial"/>
        </w:rPr>
        <w:t xml:space="preserve"> </w:t>
      </w:r>
      <w:r w:rsidR="00B45413" w:rsidRPr="00657D1E">
        <w:rPr>
          <w:rFonts w:ascii="Arial" w:hAnsi="Arial" w:cs="Arial"/>
        </w:rPr>
        <w:t xml:space="preserve">He </w:t>
      </w:r>
      <w:r w:rsidRPr="00657D1E">
        <w:rPr>
          <w:rFonts w:ascii="Arial" w:hAnsi="Arial" w:cs="Arial"/>
        </w:rPr>
        <w:t xml:space="preserve">said, </w:t>
      </w:r>
      <w:r w:rsidR="00B45413" w:rsidRPr="00657D1E">
        <w:rPr>
          <w:rFonts w:ascii="Arial" w:hAnsi="Arial" w:cs="Arial"/>
        </w:rPr>
        <w:t>"</w:t>
      </w:r>
      <w:r w:rsidRPr="00657D1E">
        <w:rPr>
          <w:rFonts w:ascii="Arial" w:hAnsi="Arial" w:cs="Arial"/>
        </w:rPr>
        <w:t>Okay, let me work on that.</w:t>
      </w:r>
      <w:r w:rsidR="00B45413" w:rsidRPr="00657D1E">
        <w:rPr>
          <w:rFonts w:ascii="Arial" w:hAnsi="Arial" w:cs="Arial"/>
        </w:rPr>
        <w:t>"</w:t>
      </w:r>
    </w:p>
    <w:p w14:paraId="67844098" w14:textId="6B6831C9" w:rsidR="005552D3" w:rsidRPr="00657D1E" w:rsidRDefault="00000000" w:rsidP="00657D1E">
      <w:pPr>
        <w:rPr>
          <w:rFonts w:ascii="Arial" w:hAnsi="Arial" w:cs="Arial"/>
        </w:rPr>
      </w:pPr>
      <w:r w:rsidRPr="00657D1E">
        <w:rPr>
          <w:rFonts w:ascii="Arial" w:hAnsi="Arial" w:cs="Arial"/>
        </w:rPr>
        <w:t>And the fourth point was actually very important to me. And I told the governor</w:t>
      </w:r>
      <w:r w:rsidR="00B45413" w:rsidRPr="00657D1E">
        <w:rPr>
          <w:rFonts w:ascii="Arial" w:hAnsi="Arial" w:cs="Arial"/>
        </w:rPr>
        <w:t>, "O</w:t>
      </w:r>
      <w:r w:rsidRPr="00657D1E">
        <w:rPr>
          <w:rFonts w:ascii="Arial" w:hAnsi="Arial" w:cs="Arial"/>
        </w:rPr>
        <w:t xml:space="preserve">nly if you're successful </w:t>
      </w:r>
      <w:r w:rsidR="00F91B8E">
        <w:rPr>
          <w:rFonts w:ascii="Arial" w:hAnsi="Arial" w:cs="Arial"/>
        </w:rPr>
        <w:t xml:space="preserve">in </w:t>
      </w:r>
      <w:r w:rsidRPr="00657D1E">
        <w:rPr>
          <w:rFonts w:ascii="Arial" w:hAnsi="Arial" w:cs="Arial"/>
        </w:rPr>
        <w:t>everything to that point</w:t>
      </w:r>
      <w:r w:rsidR="00F91B8E">
        <w:rPr>
          <w:rFonts w:ascii="Arial" w:hAnsi="Arial" w:cs="Arial"/>
        </w:rPr>
        <w:t xml:space="preserve">," </w:t>
      </w:r>
      <w:r w:rsidRPr="00657D1E">
        <w:rPr>
          <w:rFonts w:ascii="Arial" w:hAnsi="Arial" w:cs="Arial"/>
        </w:rPr>
        <w:t>was to raise</w:t>
      </w:r>
      <w:r w:rsidR="00B45413" w:rsidRPr="00657D1E">
        <w:rPr>
          <w:rFonts w:ascii="Arial" w:hAnsi="Arial" w:cs="Arial"/>
        </w:rPr>
        <w:t xml:space="preserve">, </w:t>
      </w:r>
      <w:r w:rsidRPr="00657D1E">
        <w:rPr>
          <w:rFonts w:ascii="Arial" w:hAnsi="Arial" w:cs="Arial"/>
        </w:rPr>
        <w:t>we had a young woman that worked for us, for the years that we've done the engagement in Myanmar</w:t>
      </w:r>
      <w:r w:rsidR="00F91B8E">
        <w:rPr>
          <w:rFonts w:ascii="Arial" w:hAnsi="Arial" w:cs="Arial"/>
        </w:rPr>
        <w:t xml:space="preserve">, </w:t>
      </w:r>
      <w:r w:rsidR="00B45413" w:rsidRPr="00657D1E">
        <w:rPr>
          <w:rFonts w:ascii="Arial" w:hAnsi="Arial" w:cs="Arial"/>
        </w:rPr>
        <w:t xml:space="preserve">[unintelligible </w:t>
      </w:r>
      <w:r w:rsidR="005552D3" w:rsidRPr="00657D1E">
        <w:rPr>
          <w:rFonts w:ascii="Arial" w:hAnsi="Arial" w:cs="Arial"/>
        </w:rPr>
        <w:t>[00:20:03]</w:t>
      </w:r>
      <w:r w:rsidRPr="00657D1E">
        <w:rPr>
          <w:rFonts w:ascii="Arial" w:hAnsi="Arial" w:cs="Arial"/>
        </w:rPr>
        <w:t xml:space="preserve">. She's a very good friend of </w:t>
      </w:r>
      <w:proofErr w:type="gramStart"/>
      <w:r w:rsidRPr="00657D1E">
        <w:rPr>
          <w:rFonts w:ascii="Arial" w:hAnsi="Arial" w:cs="Arial"/>
        </w:rPr>
        <w:t>mine, because</w:t>
      </w:r>
      <w:proofErr w:type="gramEnd"/>
      <w:r w:rsidRPr="00657D1E">
        <w:rPr>
          <w:rFonts w:ascii="Arial" w:hAnsi="Arial" w:cs="Arial"/>
        </w:rPr>
        <w:t xml:space="preserve"> I got to know her over the years. And she's just a fantastic young woman from Myanmar. Yeah, she's local in Myanmar, politically active, and has been arrested in one of the demonstrations and has been thrown into jail. I gave the governor a picture of me, her</w:t>
      </w:r>
      <w:r w:rsidR="00F91B8E">
        <w:rPr>
          <w:rFonts w:ascii="Arial" w:hAnsi="Arial" w:cs="Arial"/>
        </w:rPr>
        <w:t>,</w:t>
      </w:r>
      <w:r w:rsidRPr="00657D1E">
        <w:rPr>
          <w:rFonts w:ascii="Arial" w:hAnsi="Arial" w:cs="Arial"/>
        </w:rPr>
        <w:t xml:space="preserve"> and the governor from one of the trainings that we did, and in the back</w:t>
      </w:r>
      <w:r w:rsidR="00F91B8E">
        <w:rPr>
          <w:rFonts w:ascii="Arial" w:hAnsi="Arial" w:cs="Arial"/>
        </w:rPr>
        <w:t>,</w:t>
      </w:r>
      <w:r w:rsidRPr="00657D1E">
        <w:rPr>
          <w:rFonts w:ascii="Arial" w:hAnsi="Arial" w:cs="Arial"/>
        </w:rPr>
        <w:t xml:space="preserve"> her name and where she's from</w:t>
      </w:r>
      <w:r w:rsidR="00F91B8E">
        <w:rPr>
          <w:rFonts w:ascii="Arial" w:hAnsi="Arial" w:cs="Arial"/>
        </w:rPr>
        <w:t xml:space="preserve"> </w:t>
      </w:r>
      <w:r w:rsidRPr="00657D1E">
        <w:rPr>
          <w:rFonts w:ascii="Arial" w:hAnsi="Arial" w:cs="Arial"/>
        </w:rPr>
        <w:t xml:space="preserve">so he can identify. </w:t>
      </w:r>
      <w:r w:rsidR="005552D3" w:rsidRPr="00657D1E">
        <w:rPr>
          <w:rFonts w:ascii="Arial" w:hAnsi="Arial" w:cs="Arial"/>
        </w:rPr>
        <w:t>T</w:t>
      </w:r>
      <w:r w:rsidRPr="00657D1E">
        <w:rPr>
          <w:rFonts w:ascii="Arial" w:hAnsi="Arial" w:cs="Arial"/>
        </w:rPr>
        <w:t xml:space="preserve">he governor said, </w:t>
      </w:r>
      <w:r w:rsidR="005552D3" w:rsidRPr="00657D1E">
        <w:rPr>
          <w:rFonts w:ascii="Arial" w:hAnsi="Arial" w:cs="Arial"/>
        </w:rPr>
        <w:t>"L</w:t>
      </w:r>
      <w:r w:rsidRPr="00657D1E">
        <w:rPr>
          <w:rFonts w:ascii="Arial" w:hAnsi="Arial" w:cs="Arial"/>
        </w:rPr>
        <w:t>ook, there's this this young woman</w:t>
      </w:r>
      <w:r w:rsidR="00955089">
        <w:rPr>
          <w:rFonts w:ascii="Arial" w:hAnsi="Arial" w:cs="Arial"/>
        </w:rPr>
        <w:t>. S</w:t>
      </w:r>
      <w:r w:rsidRPr="00657D1E">
        <w:rPr>
          <w:rFonts w:ascii="Arial" w:hAnsi="Arial" w:cs="Arial"/>
        </w:rPr>
        <w:t xml:space="preserve">he used to work for us. </w:t>
      </w:r>
      <w:r w:rsidR="005552D3" w:rsidRPr="00657D1E">
        <w:rPr>
          <w:rFonts w:ascii="Arial" w:hAnsi="Arial" w:cs="Arial"/>
        </w:rPr>
        <w:t>Sh</w:t>
      </w:r>
      <w:r w:rsidRPr="00657D1E">
        <w:rPr>
          <w:rFonts w:ascii="Arial" w:hAnsi="Arial" w:cs="Arial"/>
        </w:rPr>
        <w:t>e's a teacher</w:t>
      </w:r>
      <w:r w:rsidR="00955089">
        <w:rPr>
          <w:rFonts w:ascii="Arial" w:hAnsi="Arial" w:cs="Arial"/>
        </w:rPr>
        <w:t>. S</w:t>
      </w:r>
      <w:r w:rsidRPr="00657D1E">
        <w:rPr>
          <w:rFonts w:ascii="Arial" w:hAnsi="Arial" w:cs="Arial"/>
        </w:rPr>
        <w:t xml:space="preserve">he did a lot of the training focused on women. Would you mind releasing her to me? </w:t>
      </w:r>
      <w:r w:rsidR="005552D3" w:rsidRPr="00657D1E">
        <w:rPr>
          <w:rFonts w:ascii="Arial" w:hAnsi="Arial" w:cs="Arial"/>
        </w:rPr>
        <w:t>S</w:t>
      </w:r>
      <w:r w:rsidRPr="00657D1E">
        <w:rPr>
          <w:rFonts w:ascii="Arial" w:hAnsi="Arial" w:cs="Arial"/>
        </w:rPr>
        <w:t>he needs to be back with her family.</w:t>
      </w:r>
      <w:r w:rsidR="005552D3" w:rsidRPr="00657D1E">
        <w:rPr>
          <w:rFonts w:ascii="Arial" w:hAnsi="Arial" w:cs="Arial"/>
        </w:rPr>
        <w:t>"</w:t>
      </w:r>
      <w:r w:rsidRPr="00657D1E">
        <w:rPr>
          <w:rFonts w:ascii="Arial" w:hAnsi="Arial" w:cs="Arial"/>
        </w:rPr>
        <w:t xml:space="preserve"> And</w:t>
      </w:r>
      <w:r w:rsidR="0033369C" w:rsidRPr="00657D1E">
        <w:rPr>
          <w:rFonts w:ascii="Arial" w:hAnsi="Arial" w:cs="Arial"/>
        </w:rPr>
        <w:t xml:space="preserve"> the leader</w:t>
      </w:r>
      <w:r w:rsidR="005552D3" w:rsidRPr="00657D1E">
        <w:rPr>
          <w:rFonts w:ascii="Arial" w:hAnsi="Arial" w:cs="Arial"/>
        </w:rPr>
        <w:t xml:space="preserve"> </w:t>
      </w:r>
      <w:r w:rsidRPr="00657D1E">
        <w:rPr>
          <w:rFonts w:ascii="Arial" w:hAnsi="Arial" w:cs="Arial"/>
        </w:rPr>
        <w:t>didn't know who she was</w:t>
      </w:r>
      <w:r w:rsidR="00955089">
        <w:rPr>
          <w:rFonts w:ascii="Arial" w:hAnsi="Arial" w:cs="Arial"/>
        </w:rPr>
        <w:t>, b</w:t>
      </w:r>
      <w:r w:rsidRPr="00657D1E">
        <w:rPr>
          <w:rFonts w:ascii="Arial" w:hAnsi="Arial" w:cs="Arial"/>
        </w:rPr>
        <w:t xml:space="preserve">ut he started asking, </w:t>
      </w:r>
      <w:r w:rsidR="005552D3" w:rsidRPr="00657D1E">
        <w:rPr>
          <w:rFonts w:ascii="Arial" w:hAnsi="Arial" w:cs="Arial"/>
        </w:rPr>
        <w:t>"W</w:t>
      </w:r>
      <w:r w:rsidRPr="00657D1E">
        <w:rPr>
          <w:rFonts w:ascii="Arial" w:hAnsi="Arial" w:cs="Arial"/>
        </w:rPr>
        <w:t>hat did she do?</w:t>
      </w:r>
      <w:r w:rsidR="005552D3" w:rsidRPr="00657D1E">
        <w:rPr>
          <w:rFonts w:ascii="Arial" w:hAnsi="Arial" w:cs="Arial"/>
        </w:rPr>
        <w:t>"</w:t>
      </w:r>
      <w:r w:rsidRPr="00657D1E">
        <w:rPr>
          <w:rFonts w:ascii="Arial" w:hAnsi="Arial" w:cs="Arial"/>
        </w:rPr>
        <w:t xml:space="preserve"> And the governor said, </w:t>
      </w:r>
      <w:r w:rsidR="005552D3" w:rsidRPr="00657D1E">
        <w:rPr>
          <w:rFonts w:ascii="Arial" w:hAnsi="Arial" w:cs="Arial"/>
        </w:rPr>
        <w:t>"</w:t>
      </w:r>
      <w:r w:rsidRPr="00657D1E">
        <w:rPr>
          <w:rFonts w:ascii="Arial" w:hAnsi="Arial" w:cs="Arial"/>
        </w:rPr>
        <w:t>Well, she probably agitated you guys in the streets.</w:t>
      </w:r>
      <w:r w:rsidR="005552D3" w:rsidRPr="00657D1E">
        <w:rPr>
          <w:rFonts w:ascii="Arial" w:hAnsi="Arial" w:cs="Arial"/>
        </w:rPr>
        <w:t>"</w:t>
      </w:r>
      <w:r w:rsidRPr="00657D1E">
        <w:rPr>
          <w:rFonts w:ascii="Arial" w:hAnsi="Arial" w:cs="Arial"/>
        </w:rPr>
        <w:t xml:space="preserve"> And they were laughing about this</w:t>
      </w:r>
      <w:r w:rsidR="00955089">
        <w:rPr>
          <w:rFonts w:ascii="Arial" w:hAnsi="Arial" w:cs="Arial"/>
        </w:rPr>
        <w:t>, a</w:t>
      </w:r>
      <w:r w:rsidRPr="00657D1E">
        <w:rPr>
          <w:rFonts w:ascii="Arial" w:hAnsi="Arial" w:cs="Arial"/>
        </w:rPr>
        <w:t xml:space="preserve">nd he said, </w:t>
      </w:r>
      <w:r w:rsidR="005552D3" w:rsidRPr="00657D1E">
        <w:rPr>
          <w:rFonts w:ascii="Arial" w:hAnsi="Arial" w:cs="Arial"/>
        </w:rPr>
        <w:t>"S</w:t>
      </w:r>
      <w:r w:rsidRPr="00657D1E">
        <w:rPr>
          <w:rFonts w:ascii="Arial" w:hAnsi="Arial" w:cs="Arial"/>
        </w:rPr>
        <w:t>he'll be at your hotel tomorrow.</w:t>
      </w:r>
      <w:r w:rsidR="005552D3" w:rsidRPr="00657D1E">
        <w:rPr>
          <w:rFonts w:ascii="Arial" w:hAnsi="Arial" w:cs="Arial"/>
        </w:rPr>
        <w:t>"</w:t>
      </w:r>
      <w:r w:rsidRPr="00657D1E">
        <w:rPr>
          <w:rFonts w:ascii="Arial" w:hAnsi="Arial" w:cs="Arial"/>
        </w:rPr>
        <w:t xml:space="preserve"> </w:t>
      </w:r>
    </w:p>
    <w:p w14:paraId="403282AE" w14:textId="46AA29BF" w:rsidR="000101B5" w:rsidRPr="00657D1E" w:rsidRDefault="00000000" w:rsidP="00657D1E">
      <w:pPr>
        <w:rPr>
          <w:rFonts w:ascii="Arial" w:hAnsi="Arial" w:cs="Arial"/>
        </w:rPr>
      </w:pPr>
      <w:r w:rsidRPr="00657D1E">
        <w:rPr>
          <w:rFonts w:ascii="Arial" w:hAnsi="Arial" w:cs="Arial"/>
        </w:rPr>
        <w:lastRenderedPageBreak/>
        <w:t xml:space="preserve">When you read about a leader like that or when you hear other people talk about him, and you think you're going to meet a monster, and then you meet individual, </w:t>
      </w:r>
      <w:r w:rsidR="00955089">
        <w:rPr>
          <w:rFonts w:ascii="Arial" w:hAnsi="Arial" w:cs="Arial"/>
        </w:rPr>
        <w:t xml:space="preserve">a </w:t>
      </w:r>
      <w:r w:rsidRPr="00657D1E">
        <w:rPr>
          <w:rFonts w:ascii="Arial" w:hAnsi="Arial" w:cs="Arial"/>
        </w:rPr>
        <w:t>complete individual, very, very devout Buddhist, personal. I'm not saying that to take away from everything that he's responsible for</w:t>
      </w:r>
      <w:r w:rsidR="006711AF" w:rsidRPr="00657D1E">
        <w:rPr>
          <w:rFonts w:ascii="Arial" w:hAnsi="Arial" w:cs="Arial"/>
        </w:rPr>
        <w:t xml:space="preserve">. This </w:t>
      </w:r>
      <w:r w:rsidRPr="00657D1E">
        <w:rPr>
          <w:rFonts w:ascii="Arial" w:hAnsi="Arial" w:cs="Arial"/>
        </w:rPr>
        <w:t xml:space="preserve">is just the complexities of human beings. </w:t>
      </w:r>
      <w:r w:rsidR="006711AF" w:rsidRPr="00657D1E">
        <w:rPr>
          <w:rFonts w:ascii="Arial" w:hAnsi="Arial" w:cs="Arial"/>
        </w:rPr>
        <w:t>W</w:t>
      </w:r>
      <w:r w:rsidRPr="00657D1E">
        <w:rPr>
          <w:rFonts w:ascii="Arial" w:hAnsi="Arial" w:cs="Arial"/>
        </w:rPr>
        <w:t>hether we agree with what they do, and of course we don't, but I want to break that sense of good and evil</w:t>
      </w:r>
      <w:r w:rsidR="000101B5" w:rsidRPr="00657D1E">
        <w:rPr>
          <w:rFonts w:ascii="Arial" w:hAnsi="Arial" w:cs="Arial"/>
        </w:rPr>
        <w:t>, b</w:t>
      </w:r>
      <w:r w:rsidRPr="00657D1E">
        <w:rPr>
          <w:rFonts w:ascii="Arial" w:hAnsi="Arial" w:cs="Arial"/>
        </w:rPr>
        <w:t xml:space="preserve">ecause as you work in this field, you realize the world is way </w:t>
      </w:r>
      <w:proofErr w:type="gramStart"/>
      <w:r w:rsidRPr="00657D1E">
        <w:rPr>
          <w:rFonts w:ascii="Arial" w:hAnsi="Arial" w:cs="Arial"/>
        </w:rPr>
        <w:t>more gray</w:t>
      </w:r>
      <w:proofErr w:type="gramEnd"/>
      <w:r w:rsidRPr="00657D1E">
        <w:rPr>
          <w:rFonts w:ascii="Arial" w:hAnsi="Arial" w:cs="Arial"/>
        </w:rPr>
        <w:t>, and people who are responsible for terrible things, doesn't mean that they're all evil.</w:t>
      </w:r>
    </w:p>
    <w:p w14:paraId="1EC35C43" w14:textId="35AA0C21" w:rsidR="00000137" w:rsidRPr="00657D1E" w:rsidRDefault="00000000" w:rsidP="00657D1E">
      <w:pPr>
        <w:rPr>
          <w:rFonts w:ascii="Arial" w:hAnsi="Arial" w:cs="Arial"/>
        </w:rPr>
      </w:pPr>
      <w:r w:rsidRPr="00657D1E">
        <w:rPr>
          <w:rFonts w:ascii="Arial" w:hAnsi="Arial" w:cs="Arial"/>
        </w:rPr>
        <w:t>Altogether, that meeting was about 45 minutes</w:t>
      </w:r>
      <w:r w:rsidR="00C656CB" w:rsidRPr="00657D1E">
        <w:rPr>
          <w:rFonts w:ascii="Arial" w:hAnsi="Arial" w:cs="Arial"/>
        </w:rPr>
        <w:t>. W</w:t>
      </w:r>
      <w:r w:rsidRPr="00657D1E">
        <w:rPr>
          <w:rFonts w:ascii="Arial" w:hAnsi="Arial" w:cs="Arial"/>
        </w:rPr>
        <w:t xml:space="preserve">e thought it would be five, which was a good indication. The next day, we were scheduled to meet with the US Embassy in </w:t>
      </w:r>
      <w:r w:rsidR="00C656CB" w:rsidRPr="00657D1E">
        <w:rPr>
          <w:rFonts w:ascii="Arial" w:hAnsi="Arial" w:cs="Arial"/>
        </w:rPr>
        <w:t xml:space="preserve">Yangon, </w:t>
      </w:r>
      <w:r w:rsidRPr="00657D1E">
        <w:rPr>
          <w:rFonts w:ascii="Arial" w:hAnsi="Arial" w:cs="Arial"/>
        </w:rPr>
        <w:t xml:space="preserve">the ambassador there. </w:t>
      </w:r>
      <w:r w:rsidR="00D103E7" w:rsidRPr="00657D1E">
        <w:rPr>
          <w:rFonts w:ascii="Arial" w:hAnsi="Arial" w:cs="Arial"/>
        </w:rPr>
        <w:t xml:space="preserve">We </w:t>
      </w:r>
      <w:r w:rsidRPr="00657D1E">
        <w:rPr>
          <w:rFonts w:ascii="Arial" w:hAnsi="Arial" w:cs="Arial"/>
        </w:rPr>
        <w:t xml:space="preserve">asked </w:t>
      </w:r>
      <w:r w:rsidR="00C656CB" w:rsidRPr="00657D1E">
        <w:rPr>
          <w:rFonts w:ascii="Arial" w:hAnsi="Arial" w:cs="Arial"/>
        </w:rPr>
        <w:t>the US Ambassador in Yangon</w:t>
      </w:r>
      <w:r w:rsidRPr="00657D1E">
        <w:rPr>
          <w:rFonts w:ascii="Arial" w:hAnsi="Arial" w:cs="Arial"/>
        </w:rPr>
        <w:t xml:space="preserve"> to call in about 10 ambassadors from other countries, allies of the US so we can brief them about our humanitarian conversations and COVID stuff. </w:t>
      </w:r>
      <w:r w:rsidR="002C414F" w:rsidRPr="00657D1E">
        <w:rPr>
          <w:rFonts w:ascii="Arial" w:hAnsi="Arial" w:cs="Arial"/>
        </w:rPr>
        <w:t xml:space="preserve">At </w:t>
      </w:r>
      <w:r w:rsidRPr="00657D1E">
        <w:rPr>
          <w:rFonts w:ascii="Arial" w:hAnsi="Arial" w:cs="Arial"/>
        </w:rPr>
        <w:t xml:space="preserve">the end of that meeting, the ambassador asked the governor, </w:t>
      </w:r>
      <w:r w:rsidR="00000137" w:rsidRPr="00657D1E">
        <w:rPr>
          <w:rFonts w:ascii="Arial" w:hAnsi="Arial" w:cs="Arial"/>
        </w:rPr>
        <w:t>"W</w:t>
      </w:r>
      <w:r w:rsidRPr="00657D1E">
        <w:rPr>
          <w:rFonts w:ascii="Arial" w:hAnsi="Arial" w:cs="Arial"/>
        </w:rPr>
        <w:t>hat about Danny Fenster?</w:t>
      </w:r>
      <w:r w:rsidR="00000137" w:rsidRPr="00657D1E">
        <w:rPr>
          <w:rFonts w:ascii="Arial" w:hAnsi="Arial" w:cs="Arial"/>
        </w:rPr>
        <w:t>"</w:t>
      </w:r>
      <w:r w:rsidRPr="00657D1E">
        <w:rPr>
          <w:rFonts w:ascii="Arial" w:hAnsi="Arial" w:cs="Arial"/>
        </w:rPr>
        <w:t xml:space="preserve"> </w:t>
      </w:r>
      <w:r w:rsidR="0024566E" w:rsidRPr="00657D1E">
        <w:rPr>
          <w:rFonts w:ascii="Arial" w:hAnsi="Arial" w:cs="Arial"/>
        </w:rPr>
        <w:t xml:space="preserve">The </w:t>
      </w:r>
      <w:r w:rsidRPr="00657D1E">
        <w:rPr>
          <w:rFonts w:ascii="Arial" w:hAnsi="Arial" w:cs="Arial"/>
        </w:rPr>
        <w:t xml:space="preserve">governor looks at him and he says, </w:t>
      </w:r>
      <w:r w:rsidR="00000137" w:rsidRPr="00657D1E">
        <w:rPr>
          <w:rFonts w:ascii="Arial" w:hAnsi="Arial" w:cs="Arial"/>
        </w:rPr>
        <w:t>"</w:t>
      </w:r>
      <w:r w:rsidRPr="00657D1E">
        <w:rPr>
          <w:rFonts w:ascii="Arial" w:hAnsi="Arial" w:cs="Arial"/>
        </w:rPr>
        <w:t>You,</w:t>
      </w:r>
      <w:r w:rsidR="00000137" w:rsidRPr="00657D1E">
        <w:rPr>
          <w:rFonts w:ascii="Arial" w:hAnsi="Arial" w:cs="Arial"/>
        </w:rPr>
        <w:t>"</w:t>
      </w:r>
      <w:r w:rsidRPr="00657D1E">
        <w:rPr>
          <w:rFonts w:ascii="Arial" w:hAnsi="Arial" w:cs="Arial"/>
        </w:rPr>
        <w:t xml:space="preserve"> meaning State Department</w:t>
      </w:r>
      <w:r w:rsidR="00000137" w:rsidRPr="00657D1E">
        <w:rPr>
          <w:rFonts w:ascii="Arial" w:hAnsi="Arial" w:cs="Arial"/>
        </w:rPr>
        <w:t>, "</w:t>
      </w:r>
      <w:r w:rsidRPr="00657D1E">
        <w:rPr>
          <w:rFonts w:ascii="Arial" w:hAnsi="Arial" w:cs="Arial"/>
        </w:rPr>
        <w:t>asked us not to raise Danny Fenster.</w:t>
      </w:r>
      <w:r w:rsidR="00000137" w:rsidRPr="00657D1E">
        <w:rPr>
          <w:rFonts w:ascii="Arial" w:hAnsi="Arial" w:cs="Arial"/>
        </w:rPr>
        <w:t>"</w:t>
      </w:r>
      <w:r w:rsidRPr="00657D1E">
        <w:rPr>
          <w:rFonts w:ascii="Arial" w:hAnsi="Arial" w:cs="Arial"/>
        </w:rPr>
        <w:t xml:space="preserve"> </w:t>
      </w:r>
      <w:r w:rsidR="0024566E" w:rsidRPr="00657D1E">
        <w:rPr>
          <w:rFonts w:ascii="Arial" w:hAnsi="Arial" w:cs="Arial"/>
        </w:rPr>
        <w:t xml:space="preserve">The </w:t>
      </w:r>
      <w:r w:rsidRPr="00657D1E">
        <w:rPr>
          <w:rFonts w:ascii="Arial" w:hAnsi="Arial" w:cs="Arial"/>
        </w:rPr>
        <w:t xml:space="preserve">ambassador said, </w:t>
      </w:r>
      <w:r w:rsidR="00000137" w:rsidRPr="00657D1E">
        <w:rPr>
          <w:rFonts w:ascii="Arial" w:hAnsi="Arial" w:cs="Arial"/>
        </w:rPr>
        <w:t>"Y</w:t>
      </w:r>
      <w:r w:rsidRPr="00657D1E">
        <w:rPr>
          <w:rFonts w:ascii="Arial" w:hAnsi="Arial" w:cs="Arial"/>
        </w:rPr>
        <w:t xml:space="preserve">eah, </w:t>
      </w:r>
      <w:r w:rsidR="00000137" w:rsidRPr="00657D1E">
        <w:rPr>
          <w:rFonts w:ascii="Arial" w:hAnsi="Arial" w:cs="Arial"/>
        </w:rPr>
        <w:t>I know</w:t>
      </w:r>
      <w:r w:rsidRPr="00657D1E">
        <w:rPr>
          <w:rFonts w:ascii="Arial" w:hAnsi="Arial" w:cs="Arial"/>
        </w:rPr>
        <w:t>, but did you talk about it?</w:t>
      </w:r>
      <w:r w:rsidR="00000137" w:rsidRPr="00657D1E">
        <w:rPr>
          <w:rFonts w:ascii="Arial" w:hAnsi="Arial" w:cs="Arial"/>
        </w:rPr>
        <w:t>"</w:t>
      </w:r>
      <w:r w:rsidRPr="00657D1E">
        <w:rPr>
          <w:rFonts w:ascii="Arial" w:hAnsi="Arial" w:cs="Arial"/>
        </w:rPr>
        <w:t xml:space="preserve"> </w:t>
      </w:r>
      <w:r w:rsidR="00E61A5A" w:rsidRPr="00657D1E">
        <w:rPr>
          <w:rFonts w:ascii="Arial" w:hAnsi="Arial" w:cs="Arial"/>
        </w:rPr>
        <w:t xml:space="preserve">The </w:t>
      </w:r>
      <w:r w:rsidRPr="00657D1E">
        <w:rPr>
          <w:rFonts w:ascii="Arial" w:hAnsi="Arial" w:cs="Arial"/>
        </w:rPr>
        <w:t xml:space="preserve">governor repeated that line, </w:t>
      </w:r>
      <w:r w:rsidR="00000137" w:rsidRPr="00657D1E">
        <w:rPr>
          <w:rFonts w:ascii="Arial" w:hAnsi="Arial" w:cs="Arial"/>
        </w:rPr>
        <w:t>"Y</w:t>
      </w:r>
      <w:r w:rsidRPr="00657D1E">
        <w:rPr>
          <w:rFonts w:ascii="Arial" w:hAnsi="Arial" w:cs="Arial"/>
        </w:rPr>
        <w:t>ou have asked us not to raise Danny Fenster.</w:t>
      </w:r>
      <w:r w:rsidR="00000137" w:rsidRPr="00657D1E">
        <w:rPr>
          <w:rFonts w:ascii="Arial" w:hAnsi="Arial" w:cs="Arial"/>
        </w:rPr>
        <w:t>"</w:t>
      </w:r>
      <w:r w:rsidRPr="00657D1E">
        <w:rPr>
          <w:rFonts w:ascii="Arial" w:hAnsi="Arial" w:cs="Arial"/>
        </w:rPr>
        <w:t xml:space="preserve"> </w:t>
      </w:r>
      <w:r w:rsidR="003E164C" w:rsidRPr="00657D1E">
        <w:rPr>
          <w:rFonts w:ascii="Arial" w:hAnsi="Arial" w:cs="Arial"/>
        </w:rPr>
        <w:t xml:space="preserve">The </w:t>
      </w:r>
      <w:r w:rsidRPr="00657D1E">
        <w:rPr>
          <w:rFonts w:ascii="Arial" w:hAnsi="Arial" w:cs="Arial"/>
        </w:rPr>
        <w:t xml:space="preserve">reason why it was so important for us to do that, </w:t>
      </w:r>
      <w:proofErr w:type="gramStart"/>
      <w:r w:rsidRPr="00657D1E">
        <w:rPr>
          <w:rFonts w:ascii="Arial" w:hAnsi="Arial" w:cs="Arial"/>
        </w:rPr>
        <w:t>first of all</w:t>
      </w:r>
      <w:proofErr w:type="gramEnd"/>
      <w:r w:rsidRPr="00657D1E">
        <w:rPr>
          <w:rFonts w:ascii="Arial" w:hAnsi="Arial" w:cs="Arial"/>
        </w:rPr>
        <w:t xml:space="preserve">, because that was </w:t>
      </w:r>
      <w:r w:rsidR="00000137" w:rsidRPr="00657D1E">
        <w:rPr>
          <w:rFonts w:ascii="Arial" w:hAnsi="Arial" w:cs="Arial"/>
        </w:rPr>
        <w:t xml:space="preserve">their </w:t>
      </w:r>
      <w:r w:rsidRPr="00657D1E">
        <w:rPr>
          <w:rFonts w:ascii="Arial" w:hAnsi="Arial" w:cs="Arial"/>
        </w:rPr>
        <w:t xml:space="preserve">request. And second, because the agreement with the leader, </w:t>
      </w:r>
      <w:r w:rsidR="003E164C">
        <w:rPr>
          <w:rFonts w:ascii="Arial" w:hAnsi="Arial" w:cs="Arial"/>
        </w:rPr>
        <w:t xml:space="preserve">the </w:t>
      </w:r>
      <w:r w:rsidR="00000137" w:rsidRPr="00657D1E">
        <w:rPr>
          <w:rFonts w:ascii="Arial" w:hAnsi="Arial" w:cs="Arial"/>
        </w:rPr>
        <w:t>c</w:t>
      </w:r>
      <w:r w:rsidRPr="00657D1E">
        <w:rPr>
          <w:rFonts w:ascii="Arial" w:hAnsi="Arial" w:cs="Arial"/>
        </w:rPr>
        <w:t>ommander</w:t>
      </w:r>
      <w:r w:rsidR="00000137" w:rsidRPr="00657D1E">
        <w:rPr>
          <w:rFonts w:ascii="Arial" w:hAnsi="Arial" w:cs="Arial"/>
        </w:rPr>
        <w:t>-</w:t>
      </w:r>
      <w:r w:rsidRPr="00657D1E">
        <w:rPr>
          <w:rFonts w:ascii="Arial" w:hAnsi="Arial" w:cs="Arial"/>
        </w:rPr>
        <w:t>in</w:t>
      </w:r>
      <w:r w:rsidR="00000137" w:rsidRPr="00657D1E">
        <w:rPr>
          <w:rFonts w:ascii="Arial" w:hAnsi="Arial" w:cs="Arial"/>
        </w:rPr>
        <w:t>-c</w:t>
      </w:r>
      <w:r w:rsidRPr="00657D1E">
        <w:rPr>
          <w:rFonts w:ascii="Arial" w:hAnsi="Arial" w:cs="Arial"/>
        </w:rPr>
        <w:t xml:space="preserve">hief was we cannot tell anybody that he's working on it. That was our </w:t>
      </w:r>
      <w:proofErr w:type="gramStart"/>
      <w:r w:rsidRPr="00657D1E">
        <w:rPr>
          <w:rFonts w:ascii="Arial" w:hAnsi="Arial" w:cs="Arial"/>
        </w:rPr>
        <w:t>first priority</w:t>
      </w:r>
      <w:proofErr w:type="gramEnd"/>
      <w:r w:rsidRPr="00657D1E">
        <w:rPr>
          <w:rFonts w:ascii="Arial" w:hAnsi="Arial" w:cs="Arial"/>
        </w:rPr>
        <w:t xml:space="preserve">. </w:t>
      </w:r>
    </w:p>
    <w:p w14:paraId="656160B7" w14:textId="415C8AC1" w:rsidR="007E3153" w:rsidRPr="00657D1E" w:rsidRDefault="003E164C" w:rsidP="00657D1E">
      <w:pPr>
        <w:rPr>
          <w:rFonts w:ascii="Arial" w:hAnsi="Arial" w:cs="Arial"/>
        </w:rPr>
      </w:pPr>
      <w:r>
        <w:rPr>
          <w:rFonts w:ascii="Arial" w:hAnsi="Arial" w:cs="Arial"/>
        </w:rPr>
        <w:t>But a</w:t>
      </w:r>
      <w:r w:rsidR="00000137" w:rsidRPr="00657D1E">
        <w:rPr>
          <w:rFonts w:ascii="Arial" w:hAnsi="Arial" w:cs="Arial"/>
        </w:rPr>
        <w:t>s we're on the plane on the way back, we also start seeing a lot of the social media about our visit, and criticizing us, of course, because we didn't bring Danny Fenster home, we gave legitimacy to the leader, all of that, all the stuff that we expected. I texted Brian from the plane, and I said, "Hey, we're airborne right now. Can we talk on Monday so I can debrief you?" And this is on Signal so I can see that he received it</w:t>
      </w:r>
      <w:r>
        <w:rPr>
          <w:rFonts w:ascii="Arial" w:hAnsi="Arial" w:cs="Arial"/>
        </w:rPr>
        <w:t>, b</w:t>
      </w:r>
      <w:r w:rsidR="00000137" w:rsidRPr="00657D1E">
        <w:rPr>
          <w:rFonts w:ascii="Arial" w:hAnsi="Arial" w:cs="Arial"/>
        </w:rPr>
        <w:t>ut he didn't respond. And the governor was asking me, "What do you think is happening on this?" And I said, "I think that the narrative that we have failed him</w:t>
      </w:r>
      <w:r>
        <w:rPr>
          <w:rFonts w:ascii="Arial" w:hAnsi="Arial" w:cs="Arial"/>
        </w:rPr>
        <w:t>, t</w:t>
      </w:r>
      <w:r w:rsidR="00000137" w:rsidRPr="00657D1E">
        <w:rPr>
          <w:rFonts w:ascii="Arial" w:hAnsi="Arial" w:cs="Arial"/>
        </w:rPr>
        <w:t>hey believe it." Maybe even the US government told him that. And the governor asked me, "Do you want to go to Detroit to meet with the family and just explain to them what happens?</w:t>
      </w:r>
      <w:r w:rsidR="007E3153" w:rsidRPr="00657D1E">
        <w:rPr>
          <w:rFonts w:ascii="Arial" w:hAnsi="Arial" w:cs="Arial"/>
        </w:rPr>
        <w:t>"</w:t>
      </w:r>
      <w:r w:rsidR="00000137" w:rsidRPr="00657D1E">
        <w:rPr>
          <w:rFonts w:ascii="Arial" w:hAnsi="Arial" w:cs="Arial"/>
        </w:rPr>
        <w:t xml:space="preserve"> And I told </w:t>
      </w:r>
      <w:r w:rsidR="007E3153" w:rsidRPr="00657D1E">
        <w:rPr>
          <w:rFonts w:ascii="Arial" w:hAnsi="Arial" w:cs="Arial"/>
        </w:rPr>
        <w:t>them, "</w:t>
      </w:r>
      <w:r w:rsidR="00000137" w:rsidRPr="00657D1E">
        <w:rPr>
          <w:rFonts w:ascii="Arial" w:hAnsi="Arial" w:cs="Arial"/>
        </w:rPr>
        <w:t>Look</w:t>
      </w:r>
      <w:r w:rsidR="007E3153" w:rsidRPr="00657D1E">
        <w:rPr>
          <w:rFonts w:ascii="Arial" w:hAnsi="Arial" w:cs="Arial"/>
        </w:rPr>
        <w:t xml:space="preserve">, </w:t>
      </w:r>
      <w:r w:rsidR="00000137" w:rsidRPr="00657D1E">
        <w:rPr>
          <w:rFonts w:ascii="Arial" w:hAnsi="Arial" w:cs="Arial"/>
        </w:rPr>
        <w:t>every fiber of my being wants to do that, because I can't</w:t>
      </w:r>
      <w:r w:rsidR="006B65BA">
        <w:rPr>
          <w:rFonts w:ascii="Arial" w:hAnsi="Arial" w:cs="Arial"/>
        </w:rPr>
        <w:t xml:space="preserve">, </w:t>
      </w:r>
      <w:r w:rsidR="00000137" w:rsidRPr="00657D1E">
        <w:rPr>
          <w:rFonts w:ascii="Arial" w:hAnsi="Arial" w:cs="Arial"/>
        </w:rPr>
        <w:t xml:space="preserve">it's hard for me to know that they're so mad at us right now. Not for a good reason. </w:t>
      </w:r>
      <w:r w:rsidR="006B65BA">
        <w:rPr>
          <w:rFonts w:ascii="Arial" w:hAnsi="Arial" w:cs="Arial"/>
        </w:rPr>
        <w:t xml:space="preserve">But </w:t>
      </w:r>
      <w:r w:rsidR="00000137" w:rsidRPr="00657D1E">
        <w:rPr>
          <w:rFonts w:ascii="Arial" w:hAnsi="Arial" w:cs="Arial"/>
        </w:rPr>
        <w:t>I think we shouldn't.</w:t>
      </w:r>
      <w:r w:rsidR="007E3153" w:rsidRPr="00657D1E">
        <w:rPr>
          <w:rFonts w:ascii="Arial" w:hAnsi="Arial" w:cs="Arial"/>
        </w:rPr>
        <w:t>"</w:t>
      </w:r>
      <w:r w:rsidR="00000137" w:rsidRPr="00657D1E">
        <w:rPr>
          <w:rFonts w:ascii="Arial" w:hAnsi="Arial" w:cs="Arial"/>
        </w:rPr>
        <w:t xml:space="preserve"> </w:t>
      </w:r>
      <w:r w:rsidR="007E3153" w:rsidRPr="00657D1E">
        <w:rPr>
          <w:rFonts w:ascii="Arial" w:hAnsi="Arial" w:cs="Arial"/>
        </w:rPr>
        <w:t>W</w:t>
      </w:r>
      <w:r w:rsidR="00000137" w:rsidRPr="00657D1E">
        <w:rPr>
          <w:rFonts w:ascii="Arial" w:hAnsi="Arial" w:cs="Arial"/>
        </w:rPr>
        <w:t>e agreed that we shouldn't, because if we are right about what was happening</w:t>
      </w:r>
      <w:r w:rsidR="007E3153" w:rsidRPr="00657D1E">
        <w:rPr>
          <w:rFonts w:ascii="Arial" w:hAnsi="Arial" w:cs="Arial"/>
        </w:rPr>
        <w:t xml:space="preserve">, </w:t>
      </w:r>
      <w:r w:rsidR="00000137" w:rsidRPr="00657D1E">
        <w:rPr>
          <w:rFonts w:ascii="Arial" w:hAnsi="Arial" w:cs="Arial"/>
        </w:rPr>
        <w:t xml:space="preserve">in a week, it's not </w:t>
      </w:r>
      <w:r w:rsidR="00081A0C" w:rsidRPr="00657D1E">
        <w:rPr>
          <w:rFonts w:ascii="Arial" w:hAnsi="Arial" w:cs="Arial"/>
        </w:rPr>
        <w:t>going to</w:t>
      </w:r>
      <w:r w:rsidR="00000137" w:rsidRPr="00657D1E">
        <w:rPr>
          <w:rFonts w:ascii="Arial" w:hAnsi="Arial" w:cs="Arial"/>
        </w:rPr>
        <w:t xml:space="preserve"> matter. We're going to have </w:t>
      </w:r>
      <w:r w:rsidR="007E3153" w:rsidRPr="00657D1E">
        <w:rPr>
          <w:rFonts w:ascii="Arial" w:hAnsi="Arial" w:cs="Arial"/>
        </w:rPr>
        <w:t>Danny</w:t>
      </w:r>
      <w:r w:rsidR="00000137" w:rsidRPr="00657D1E">
        <w:rPr>
          <w:rFonts w:ascii="Arial" w:hAnsi="Arial" w:cs="Arial"/>
        </w:rPr>
        <w:t>, and everything is going to be done. But if I go to Detroit and have a bad meeting with them, they tell us we're off the case</w:t>
      </w:r>
      <w:r w:rsidR="00314D9E">
        <w:rPr>
          <w:rFonts w:ascii="Arial" w:hAnsi="Arial" w:cs="Arial"/>
        </w:rPr>
        <w:t xml:space="preserve"> a</w:t>
      </w:r>
      <w:r w:rsidR="00000137" w:rsidRPr="00657D1E">
        <w:rPr>
          <w:rFonts w:ascii="Arial" w:hAnsi="Arial" w:cs="Arial"/>
        </w:rPr>
        <w:t>nd we don't have a mandate to go and pick him up.</w:t>
      </w:r>
    </w:p>
    <w:p w14:paraId="719169DC" w14:textId="6F89AD53" w:rsidR="001249EE" w:rsidRPr="00657D1E" w:rsidRDefault="00000000" w:rsidP="00657D1E">
      <w:pPr>
        <w:rPr>
          <w:rFonts w:ascii="Arial" w:hAnsi="Arial" w:cs="Arial"/>
        </w:rPr>
      </w:pPr>
      <w:r w:rsidRPr="00657D1E">
        <w:rPr>
          <w:rFonts w:ascii="Arial" w:hAnsi="Arial" w:cs="Arial"/>
        </w:rPr>
        <w:t>The next few days were very difficult. We just got slammed everywhere. Dan</w:t>
      </w:r>
      <w:r w:rsidR="000E34E7" w:rsidRPr="00657D1E">
        <w:rPr>
          <w:rFonts w:ascii="Arial" w:hAnsi="Arial" w:cs="Arial"/>
        </w:rPr>
        <w:t xml:space="preserve">ny's </w:t>
      </w:r>
      <w:r w:rsidRPr="00657D1E">
        <w:rPr>
          <w:rFonts w:ascii="Arial" w:hAnsi="Arial" w:cs="Arial"/>
        </w:rPr>
        <w:t xml:space="preserve">trial in Myanmar was accelerated. </w:t>
      </w:r>
      <w:r w:rsidR="00D95815" w:rsidRPr="00657D1E">
        <w:rPr>
          <w:rFonts w:ascii="Arial" w:hAnsi="Arial" w:cs="Arial"/>
        </w:rPr>
        <w:t xml:space="preserve">He </w:t>
      </w:r>
      <w:r w:rsidRPr="00657D1E">
        <w:rPr>
          <w:rFonts w:ascii="Arial" w:hAnsi="Arial" w:cs="Arial"/>
        </w:rPr>
        <w:t>was convicted and received a sentence</w:t>
      </w:r>
      <w:r w:rsidR="0007385B" w:rsidRPr="00657D1E">
        <w:rPr>
          <w:rFonts w:ascii="Arial" w:hAnsi="Arial" w:cs="Arial"/>
        </w:rPr>
        <w:t xml:space="preserve">. </w:t>
      </w:r>
      <w:r w:rsidRPr="00657D1E">
        <w:rPr>
          <w:rFonts w:ascii="Arial" w:hAnsi="Arial" w:cs="Arial"/>
        </w:rPr>
        <w:t xml:space="preserve">I think it was 11 years or 14 years. </w:t>
      </w:r>
      <w:r w:rsidR="00314041" w:rsidRPr="00657D1E">
        <w:rPr>
          <w:rFonts w:ascii="Arial" w:hAnsi="Arial" w:cs="Arial"/>
        </w:rPr>
        <w:t xml:space="preserve">Everybody </w:t>
      </w:r>
      <w:r w:rsidRPr="00657D1E">
        <w:rPr>
          <w:rFonts w:ascii="Arial" w:hAnsi="Arial" w:cs="Arial"/>
        </w:rPr>
        <w:t xml:space="preserve">blamed us for this. Not only did we not get him, but we </w:t>
      </w:r>
      <w:proofErr w:type="gramStart"/>
      <w:r w:rsidRPr="00657D1E">
        <w:rPr>
          <w:rFonts w:ascii="Arial" w:hAnsi="Arial" w:cs="Arial"/>
        </w:rPr>
        <w:t>actually got</w:t>
      </w:r>
      <w:proofErr w:type="gramEnd"/>
      <w:r w:rsidRPr="00657D1E">
        <w:rPr>
          <w:rFonts w:ascii="Arial" w:hAnsi="Arial" w:cs="Arial"/>
        </w:rPr>
        <w:t xml:space="preserve"> him the maximum sentence. And that's difficult to approach</w:t>
      </w:r>
      <w:r w:rsidR="001249EE" w:rsidRPr="00657D1E">
        <w:rPr>
          <w:rFonts w:ascii="Arial" w:hAnsi="Arial" w:cs="Arial"/>
        </w:rPr>
        <w:t xml:space="preserve">, </w:t>
      </w:r>
      <w:r w:rsidRPr="00657D1E">
        <w:rPr>
          <w:rFonts w:ascii="Arial" w:hAnsi="Arial" w:cs="Arial"/>
        </w:rPr>
        <w:t>but we also knew that that's why the leader needed time</w:t>
      </w:r>
      <w:r w:rsidR="00314041">
        <w:rPr>
          <w:rFonts w:ascii="Arial" w:hAnsi="Arial" w:cs="Arial"/>
        </w:rPr>
        <w:t xml:space="preserve">. </w:t>
      </w:r>
      <w:r w:rsidR="00314041" w:rsidRPr="00657D1E">
        <w:rPr>
          <w:rFonts w:ascii="Arial" w:hAnsi="Arial" w:cs="Arial"/>
        </w:rPr>
        <w:t xml:space="preserve">He </w:t>
      </w:r>
      <w:r w:rsidRPr="00657D1E">
        <w:rPr>
          <w:rFonts w:ascii="Arial" w:hAnsi="Arial" w:cs="Arial"/>
        </w:rPr>
        <w:t>needed to finish the trial. He needed to convict him. And by the way, the harsher the sentence</w:t>
      </w:r>
      <w:r w:rsidR="001249EE" w:rsidRPr="00657D1E">
        <w:rPr>
          <w:rFonts w:ascii="Arial" w:hAnsi="Arial" w:cs="Arial"/>
        </w:rPr>
        <w:t>, t</w:t>
      </w:r>
      <w:r w:rsidRPr="00657D1E">
        <w:rPr>
          <w:rFonts w:ascii="Arial" w:hAnsi="Arial" w:cs="Arial"/>
        </w:rPr>
        <w:t>he bigger and more grandiose the gesture of a pardon is</w:t>
      </w:r>
      <w:r w:rsidR="001249EE" w:rsidRPr="00657D1E">
        <w:rPr>
          <w:rFonts w:ascii="Arial" w:hAnsi="Arial" w:cs="Arial"/>
        </w:rPr>
        <w:t xml:space="preserve">. </w:t>
      </w:r>
      <w:r w:rsidRPr="00657D1E">
        <w:rPr>
          <w:rFonts w:ascii="Arial" w:hAnsi="Arial" w:cs="Arial"/>
        </w:rPr>
        <w:t>So</w:t>
      </w:r>
      <w:r w:rsidR="00314041">
        <w:rPr>
          <w:rFonts w:ascii="Arial" w:hAnsi="Arial" w:cs="Arial"/>
        </w:rPr>
        <w:t>,</w:t>
      </w:r>
      <w:r w:rsidRPr="00657D1E">
        <w:rPr>
          <w:rFonts w:ascii="Arial" w:hAnsi="Arial" w:cs="Arial"/>
        </w:rPr>
        <w:t xml:space="preserve"> it's kind of counterintuitive when you feel it as a family, </w:t>
      </w:r>
      <w:r w:rsidR="001249EE" w:rsidRPr="00657D1E">
        <w:rPr>
          <w:rFonts w:ascii="Arial" w:hAnsi="Arial" w:cs="Arial"/>
        </w:rPr>
        <w:t>"O</w:t>
      </w:r>
      <w:r w:rsidRPr="00657D1E">
        <w:rPr>
          <w:rFonts w:ascii="Arial" w:hAnsi="Arial" w:cs="Arial"/>
        </w:rPr>
        <w:t>h</w:t>
      </w:r>
      <w:r w:rsidR="001249EE" w:rsidRPr="00657D1E">
        <w:rPr>
          <w:rFonts w:ascii="Arial" w:hAnsi="Arial" w:cs="Arial"/>
        </w:rPr>
        <w:t xml:space="preserve">, </w:t>
      </w:r>
      <w:r w:rsidRPr="00657D1E">
        <w:rPr>
          <w:rFonts w:ascii="Arial" w:hAnsi="Arial" w:cs="Arial"/>
        </w:rPr>
        <w:t xml:space="preserve">my </w:t>
      </w:r>
      <w:r w:rsidR="001249EE" w:rsidRPr="00657D1E">
        <w:rPr>
          <w:rFonts w:ascii="Arial" w:hAnsi="Arial" w:cs="Arial"/>
        </w:rPr>
        <w:t>G</w:t>
      </w:r>
      <w:r w:rsidRPr="00657D1E">
        <w:rPr>
          <w:rFonts w:ascii="Arial" w:hAnsi="Arial" w:cs="Arial"/>
        </w:rPr>
        <w:t>od, 11 years in jail.</w:t>
      </w:r>
      <w:r w:rsidR="001249EE" w:rsidRPr="00657D1E">
        <w:rPr>
          <w:rFonts w:ascii="Arial" w:hAnsi="Arial" w:cs="Arial"/>
        </w:rPr>
        <w:t>"</w:t>
      </w:r>
      <w:r w:rsidRPr="00657D1E">
        <w:rPr>
          <w:rFonts w:ascii="Arial" w:hAnsi="Arial" w:cs="Arial"/>
        </w:rPr>
        <w:t xml:space="preserve"> But it is a dramatic buildup. But we couldn't tell the family. And we couldn't tell our own government. And we waited. </w:t>
      </w:r>
    </w:p>
    <w:p w14:paraId="7B7070A2" w14:textId="43EC43B2" w:rsidR="00081ADF" w:rsidRPr="00657D1E" w:rsidRDefault="00000000" w:rsidP="00657D1E">
      <w:pPr>
        <w:rPr>
          <w:rFonts w:ascii="Arial" w:hAnsi="Arial" w:cs="Arial"/>
        </w:rPr>
      </w:pPr>
      <w:r w:rsidRPr="00657D1E">
        <w:rPr>
          <w:rFonts w:ascii="Arial" w:hAnsi="Arial" w:cs="Arial"/>
        </w:rPr>
        <w:t>On November 9</w:t>
      </w:r>
      <w:r w:rsidR="001249EE" w:rsidRPr="00657D1E">
        <w:rPr>
          <w:rFonts w:ascii="Arial" w:hAnsi="Arial" w:cs="Arial"/>
        </w:rPr>
        <w:t>th</w:t>
      </w:r>
      <w:r w:rsidRPr="00657D1E">
        <w:rPr>
          <w:rFonts w:ascii="Arial" w:hAnsi="Arial" w:cs="Arial"/>
        </w:rPr>
        <w:t xml:space="preserve">, I receive a message from the chief protocol </w:t>
      </w:r>
      <w:r w:rsidR="001249EE" w:rsidRPr="00657D1E">
        <w:rPr>
          <w:rFonts w:ascii="Arial" w:hAnsi="Arial" w:cs="Arial"/>
        </w:rPr>
        <w:t xml:space="preserve">who </w:t>
      </w:r>
      <w:r w:rsidRPr="00657D1E">
        <w:rPr>
          <w:rFonts w:ascii="Arial" w:hAnsi="Arial" w:cs="Arial"/>
        </w:rPr>
        <w:t xml:space="preserve">was my contact with the government in Myanmar to say </w:t>
      </w:r>
      <w:proofErr w:type="gramStart"/>
      <w:r w:rsidRPr="00657D1E">
        <w:rPr>
          <w:rFonts w:ascii="Arial" w:hAnsi="Arial" w:cs="Arial"/>
        </w:rPr>
        <w:t>that</w:t>
      </w:r>
      <w:r w:rsidR="00402B94">
        <w:rPr>
          <w:rFonts w:ascii="Arial" w:hAnsi="Arial" w:cs="Arial"/>
        </w:rPr>
        <w:t>,</w:t>
      </w:r>
      <w:proofErr w:type="gramEnd"/>
      <w:r w:rsidR="00402B94">
        <w:rPr>
          <w:rFonts w:ascii="Arial" w:hAnsi="Arial" w:cs="Arial"/>
        </w:rPr>
        <w:t xml:space="preserve"> "</w:t>
      </w:r>
      <w:r w:rsidR="00402B94" w:rsidRPr="00657D1E">
        <w:rPr>
          <w:rFonts w:ascii="Arial" w:hAnsi="Arial" w:cs="Arial"/>
        </w:rPr>
        <w:t xml:space="preserve">Our </w:t>
      </w:r>
      <w:r w:rsidRPr="00657D1E">
        <w:rPr>
          <w:rFonts w:ascii="Arial" w:hAnsi="Arial" w:cs="Arial"/>
        </w:rPr>
        <w:t>sensitive request is ready. Can you be in Myanmar on Monday the 15th</w:t>
      </w:r>
      <w:r w:rsidR="00402B94">
        <w:rPr>
          <w:rFonts w:ascii="Arial" w:hAnsi="Arial" w:cs="Arial"/>
        </w:rPr>
        <w:t xml:space="preserve">?" </w:t>
      </w:r>
      <w:r w:rsidRPr="00657D1E">
        <w:rPr>
          <w:rFonts w:ascii="Arial" w:hAnsi="Arial" w:cs="Arial"/>
        </w:rPr>
        <w:t>So</w:t>
      </w:r>
      <w:r w:rsidR="0044142A" w:rsidRPr="00657D1E">
        <w:rPr>
          <w:rFonts w:ascii="Arial" w:hAnsi="Arial" w:cs="Arial"/>
        </w:rPr>
        <w:t xml:space="preserve">, </w:t>
      </w:r>
      <w:r w:rsidRPr="00657D1E">
        <w:rPr>
          <w:rFonts w:ascii="Arial" w:hAnsi="Arial" w:cs="Arial"/>
        </w:rPr>
        <w:t>six days later</w:t>
      </w:r>
      <w:r w:rsidR="00402B94">
        <w:rPr>
          <w:rFonts w:ascii="Arial" w:hAnsi="Arial" w:cs="Arial"/>
        </w:rPr>
        <w:t xml:space="preserve">. </w:t>
      </w:r>
      <w:r w:rsidR="00402B94" w:rsidRPr="00657D1E">
        <w:rPr>
          <w:rFonts w:ascii="Arial" w:hAnsi="Arial" w:cs="Arial"/>
        </w:rPr>
        <w:t xml:space="preserve">And </w:t>
      </w:r>
      <w:r w:rsidRPr="00657D1E">
        <w:rPr>
          <w:rFonts w:ascii="Arial" w:hAnsi="Arial" w:cs="Arial"/>
        </w:rPr>
        <w:t>then</w:t>
      </w:r>
      <w:r w:rsidR="00402B94">
        <w:rPr>
          <w:rFonts w:ascii="Arial" w:hAnsi="Arial" w:cs="Arial"/>
        </w:rPr>
        <w:t>,</w:t>
      </w:r>
      <w:r w:rsidRPr="00657D1E">
        <w:rPr>
          <w:rFonts w:ascii="Arial" w:hAnsi="Arial" w:cs="Arial"/>
        </w:rPr>
        <w:t xml:space="preserve"> we start racing and putting together the second mission, the extraction mission, which we just realized is going to be way more complicated than the </w:t>
      </w:r>
      <w:r w:rsidRPr="00657D1E">
        <w:rPr>
          <w:rFonts w:ascii="Arial" w:hAnsi="Arial" w:cs="Arial"/>
        </w:rPr>
        <w:lastRenderedPageBreak/>
        <w:t>first one. We had basically four days to put it together</w:t>
      </w:r>
      <w:r w:rsidR="00BB5D37" w:rsidRPr="00657D1E">
        <w:rPr>
          <w:rFonts w:ascii="Arial" w:hAnsi="Arial" w:cs="Arial"/>
        </w:rPr>
        <w:t xml:space="preserve"> b</w:t>
      </w:r>
      <w:r w:rsidRPr="00657D1E">
        <w:rPr>
          <w:rFonts w:ascii="Arial" w:hAnsi="Arial" w:cs="Arial"/>
        </w:rPr>
        <w:t xml:space="preserve">ecause if we needed to be in Myanmar Monday, we needed to take off from the US on Saturday. Initially, I thought, </w:t>
      </w:r>
      <w:r w:rsidR="00BB5D37" w:rsidRPr="00657D1E">
        <w:rPr>
          <w:rFonts w:ascii="Arial" w:hAnsi="Arial" w:cs="Arial"/>
        </w:rPr>
        <w:t>"O</w:t>
      </w:r>
      <w:r w:rsidRPr="00657D1E">
        <w:rPr>
          <w:rFonts w:ascii="Arial" w:hAnsi="Arial" w:cs="Arial"/>
        </w:rPr>
        <w:t>h, we'll use the same plane we used before</w:t>
      </w:r>
      <w:r w:rsidR="00BB5D37" w:rsidRPr="00657D1E">
        <w:rPr>
          <w:rFonts w:ascii="Arial" w:hAnsi="Arial" w:cs="Arial"/>
        </w:rPr>
        <w:t>." T</w:t>
      </w:r>
      <w:r w:rsidRPr="00657D1E">
        <w:rPr>
          <w:rFonts w:ascii="Arial" w:hAnsi="Arial" w:cs="Arial"/>
        </w:rPr>
        <w:t xml:space="preserve">hat plane was not available. We didn't have a </w:t>
      </w:r>
      <w:r w:rsidR="00BB5D37" w:rsidRPr="00657D1E">
        <w:rPr>
          <w:rFonts w:ascii="Arial" w:hAnsi="Arial" w:cs="Arial"/>
        </w:rPr>
        <w:t>plane</w:t>
      </w:r>
      <w:r w:rsidRPr="00657D1E">
        <w:rPr>
          <w:rFonts w:ascii="Arial" w:hAnsi="Arial" w:cs="Arial"/>
        </w:rPr>
        <w:t>. So</w:t>
      </w:r>
      <w:r w:rsidR="00BB5D37" w:rsidRPr="00657D1E">
        <w:rPr>
          <w:rFonts w:ascii="Arial" w:hAnsi="Arial" w:cs="Arial"/>
        </w:rPr>
        <w:t xml:space="preserve">, </w:t>
      </w:r>
      <w:r w:rsidRPr="00657D1E">
        <w:rPr>
          <w:rFonts w:ascii="Arial" w:hAnsi="Arial" w:cs="Arial"/>
        </w:rPr>
        <w:t>we needed to find a charter, and you start looking for private jets in the Middle East that is willing to fly to Myanmar, in an anti</w:t>
      </w:r>
      <w:r w:rsidR="00BB5D37" w:rsidRPr="00657D1E">
        <w:rPr>
          <w:rFonts w:ascii="Arial" w:hAnsi="Arial" w:cs="Arial"/>
        </w:rPr>
        <w:t>-</w:t>
      </w:r>
      <w:r w:rsidRPr="00657D1E">
        <w:rPr>
          <w:rFonts w:ascii="Arial" w:hAnsi="Arial" w:cs="Arial"/>
        </w:rPr>
        <w:t>Muslim government</w:t>
      </w:r>
      <w:r w:rsidR="00081ADF" w:rsidRPr="00657D1E">
        <w:rPr>
          <w:rFonts w:ascii="Arial" w:hAnsi="Arial" w:cs="Arial"/>
        </w:rPr>
        <w:t xml:space="preserve">. It's </w:t>
      </w:r>
      <w:r w:rsidRPr="00657D1E">
        <w:rPr>
          <w:rFonts w:ascii="Arial" w:hAnsi="Arial" w:cs="Arial"/>
        </w:rPr>
        <w:t xml:space="preserve">complicated. </w:t>
      </w:r>
      <w:r w:rsidR="00081ADF" w:rsidRPr="00657D1E">
        <w:rPr>
          <w:rFonts w:ascii="Arial" w:hAnsi="Arial" w:cs="Arial"/>
        </w:rPr>
        <w:t>E</w:t>
      </w:r>
      <w:r w:rsidRPr="00657D1E">
        <w:rPr>
          <w:rFonts w:ascii="Arial" w:hAnsi="Arial" w:cs="Arial"/>
        </w:rPr>
        <w:t xml:space="preserve">ventually, we found a plane that is owned by a Lebanese person. We had to fly commercially from New York to Doha, </w:t>
      </w:r>
      <w:r w:rsidR="00081ADF" w:rsidRPr="00657D1E">
        <w:rPr>
          <w:rFonts w:ascii="Arial" w:hAnsi="Arial" w:cs="Arial"/>
        </w:rPr>
        <w:t xml:space="preserve">and </w:t>
      </w:r>
      <w:r w:rsidRPr="00657D1E">
        <w:rPr>
          <w:rFonts w:ascii="Arial" w:hAnsi="Arial" w:cs="Arial"/>
        </w:rPr>
        <w:t xml:space="preserve">then have a private jet from Doha to Myanmar. </w:t>
      </w:r>
    </w:p>
    <w:p w14:paraId="2D07727A" w14:textId="0B19D684" w:rsidR="002E1416" w:rsidRPr="00657D1E" w:rsidRDefault="00000000" w:rsidP="00657D1E">
      <w:pPr>
        <w:rPr>
          <w:rFonts w:ascii="Arial" w:hAnsi="Arial" w:cs="Arial"/>
        </w:rPr>
      </w:pPr>
      <w:r w:rsidRPr="00657D1E">
        <w:rPr>
          <w:rFonts w:ascii="Arial" w:hAnsi="Arial" w:cs="Arial"/>
        </w:rPr>
        <w:t>A day before we took off, the owner of the plane sent a</w:t>
      </w:r>
      <w:r w:rsidR="00AD04F4">
        <w:rPr>
          <w:rFonts w:ascii="Arial" w:hAnsi="Arial" w:cs="Arial"/>
        </w:rPr>
        <w:t xml:space="preserve"> query </w:t>
      </w:r>
      <w:r w:rsidRPr="00657D1E">
        <w:rPr>
          <w:rFonts w:ascii="Arial" w:hAnsi="Arial" w:cs="Arial"/>
        </w:rPr>
        <w:t>to us saying</w:t>
      </w:r>
      <w:r w:rsidR="007144EB" w:rsidRPr="00657D1E">
        <w:rPr>
          <w:rFonts w:ascii="Arial" w:hAnsi="Arial" w:cs="Arial"/>
        </w:rPr>
        <w:t>, "W</w:t>
      </w:r>
      <w:r w:rsidRPr="00657D1E">
        <w:rPr>
          <w:rFonts w:ascii="Arial" w:hAnsi="Arial" w:cs="Arial"/>
        </w:rPr>
        <w:t xml:space="preserve">hy are </w:t>
      </w:r>
      <w:r w:rsidR="007144EB" w:rsidRPr="00657D1E">
        <w:rPr>
          <w:rFonts w:ascii="Arial" w:hAnsi="Arial" w:cs="Arial"/>
        </w:rPr>
        <w:t xml:space="preserve">there </w:t>
      </w:r>
      <w:r w:rsidRPr="00657D1E">
        <w:rPr>
          <w:rFonts w:ascii="Arial" w:hAnsi="Arial" w:cs="Arial"/>
        </w:rPr>
        <w:t>four people in the manifest</w:t>
      </w:r>
      <w:r w:rsidR="007144EB" w:rsidRPr="00657D1E">
        <w:rPr>
          <w:rFonts w:ascii="Arial" w:hAnsi="Arial" w:cs="Arial"/>
        </w:rPr>
        <w:t xml:space="preserve">o </w:t>
      </w:r>
      <w:r w:rsidRPr="00657D1E">
        <w:rPr>
          <w:rFonts w:ascii="Arial" w:hAnsi="Arial" w:cs="Arial"/>
        </w:rPr>
        <w:t>going in and five on the way back?</w:t>
      </w:r>
      <w:r w:rsidR="007144EB" w:rsidRPr="00657D1E">
        <w:rPr>
          <w:rFonts w:ascii="Arial" w:hAnsi="Arial" w:cs="Arial"/>
        </w:rPr>
        <w:t>"</w:t>
      </w:r>
      <w:r w:rsidRPr="00657D1E">
        <w:rPr>
          <w:rFonts w:ascii="Arial" w:hAnsi="Arial" w:cs="Arial"/>
        </w:rPr>
        <w:t xml:space="preserve"> And the operator responded to him</w:t>
      </w:r>
      <w:r w:rsidR="007144EB" w:rsidRPr="00657D1E">
        <w:rPr>
          <w:rFonts w:ascii="Arial" w:hAnsi="Arial" w:cs="Arial"/>
        </w:rPr>
        <w:t>, "</w:t>
      </w:r>
      <w:r w:rsidRPr="00657D1E">
        <w:rPr>
          <w:rFonts w:ascii="Arial" w:hAnsi="Arial" w:cs="Arial"/>
        </w:rPr>
        <w:t>Oh, it's a prisoner they're bringing back.</w:t>
      </w:r>
      <w:r w:rsidR="007144EB" w:rsidRPr="00657D1E">
        <w:rPr>
          <w:rFonts w:ascii="Arial" w:hAnsi="Arial" w:cs="Arial"/>
        </w:rPr>
        <w:t>"</w:t>
      </w:r>
      <w:r w:rsidRPr="00657D1E">
        <w:rPr>
          <w:rFonts w:ascii="Arial" w:hAnsi="Arial" w:cs="Arial"/>
        </w:rPr>
        <w:t xml:space="preserve"> And at that point, the owner flipped and said, </w:t>
      </w:r>
      <w:r w:rsidR="007144EB" w:rsidRPr="00657D1E">
        <w:rPr>
          <w:rFonts w:ascii="Arial" w:hAnsi="Arial" w:cs="Arial"/>
        </w:rPr>
        <w:t>"</w:t>
      </w:r>
      <w:r w:rsidRPr="00657D1E">
        <w:rPr>
          <w:rFonts w:ascii="Arial" w:hAnsi="Arial" w:cs="Arial"/>
        </w:rPr>
        <w:t>Wait a minute,</w:t>
      </w:r>
      <w:r w:rsidR="007144EB" w:rsidRPr="00657D1E">
        <w:rPr>
          <w:rFonts w:ascii="Arial" w:hAnsi="Arial" w:cs="Arial"/>
        </w:rPr>
        <w:t>"</w:t>
      </w:r>
      <w:r w:rsidRPr="00657D1E">
        <w:rPr>
          <w:rFonts w:ascii="Arial" w:hAnsi="Arial" w:cs="Arial"/>
        </w:rPr>
        <w:t xml:space="preserve"> because in his mind, we're going guns blazing </w:t>
      </w:r>
      <w:proofErr w:type="gramStart"/>
      <w:r w:rsidRPr="00657D1E">
        <w:rPr>
          <w:rFonts w:ascii="Arial" w:hAnsi="Arial" w:cs="Arial"/>
        </w:rPr>
        <w:t>in order to</w:t>
      </w:r>
      <w:proofErr w:type="gramEnd"/>
      <w:r w:rsidRPr="00657D1E">
        <w:rPr>
          <w:rFonts w:ascii="Arial" w:hAnsi="Arial" w:cs="Arial"/>
        </w:rPr>
        <w:t xml:space="preserve"> rescue somebody using his plane. And so</w:t>
      </w:r>
      <w:r w:rsidR="009C0C57">
        <w:rPr>
          <w:rFonts w:ascii="Arial" w:hAnsi="Arial" w:cs="Arial"/>
        </w:rPr>
        <w:t>,</w:t>
      </w:r>
      <w:r w:rsidRPr="00657D1E">
        <w:rPr>
          <w:rFonts w:ascii="Arial" w:hAnsi="Arial" w:cs="Arial"/>
        </w:rPr>
        <w:t xml:space="preserve"> he demanded that we have a letter from the US government to say that this is legitimate. And I had the unfortunate pleasure to let him know that he can't get that letter, because the US government doesn't know </w:t>
      </w:r>
      <w:r w:rsidR="002E1416" w:rsidRPr="00657D1E">
        <w:rPr>
          <w:rFonts w:ascii="Arial" w:hAnsi="Arial" w:cs="Arial"/>
        </w:rPr>
        <w:t xml:space="preserve">[chuckles] </w:t>
      </w:r>
      <w:r w:rsidRPr="00657D1E">
        <w:rPr>
          <w:rFonts w:ascii="Arial" w:hAnsi="Arial" w:cs="Arial"/>
        </w:rPr>
        <w:t xml:space="preserve">that we're doing this, but I would sign an affidavit that there's no weapons involved </w:t>
      </w:r>
      <w:r w:rsidR="002E1416" w:rsidRPr="00657D1E">
        <w:rPr>
          <w:rFonts w:ascii="Arial" w:hAnsi="Arial" w:cs="Arial"/>
        </w:rPr>
        <w:t>a</w:t>
      </w:r>
      <w:r w:rsidRPr="00657D1E">
        <w:rPr>
          <w:rFonts w:ascii="Arial" w:hAnsi="Arial" w:cs="Arial"/>
        </w:rPr>
        <w:t xml:space="preserve">nd that before the prisoner </w:t>
      </w:r>
      <w:r w:rsidR="00FC47E5">
        <w:rPr>
          <w:rFonts w:ascii="Arial" w:hAnsi="Arial" w:cs="Arial"/>
        </w:rPr>
        <w:t xml:space="preserve">boards </w:t>
      </w:r>
      <w:r w:rsidRPr="00657D1E">
        <w:rPr>
          <w:rFonts w:ascii="Arial" w:hAnsi="Arial" w:cs="Arial"/>
        </w:rPr>
        <w:t>the plane, I will provide</w:t>
      </w:r>
      <w:r w:rsidR="00FC47E5">
        <w:rPr>
          <w:rFonts w:ascii="Arial" w:hAnsi="Arial" w:cs="Arial"/>
        </w:rPr>
        <w:t>,</w:t>
      </w:r>
      <w:r w:rsidRPr="00657D1E">
        <w:rPr>
          <w:rFonts w:ascii="Arial" w:hAnsi="Arial" w:cs="Arial"/>
        </w:rPr>
        <w:t xml:space="preserve"> in English, his release letters.</w:t>
      </w:r>
    </w:p>
    <w:p w14:paraId="6ECE1C8A" w14:textId="16E242B5" w:rsidR="00D10714" w:rsidRPr="00657D1E" w:rsidRDefault="002E1416" w:rsidP="00657D1E">
      <w:pPr>
        <w:rPr>
          <w:rFonts w:ascii="Arial" w:hAnsi="Arial" w:cs="Arial"/>
        </w:rPr>
      </w:pPr>
      <w:r w:rsidRPr="00657D1E">
        <w:rPr>
          <w:rFonts w:ascii="Arial" w:hAnsi="Arial" w:cs="Arial"/>
        </w:rPr>
        <w:t xml:space="preserve">When we took off that Saturday towards </w:t>
      </w:r>
      <w:r w:rsidR="009F0081" w:rsidRPr="00657D1E">
        <w:rPr>
          <w:rFonts w:ascii="Arial" w:hAnsi="Arial" w:cs="Arial"/>
        </w:rPr>
        <w:t>Myanmar</w:t>
      </w:r>
      <w:r w:rsidRPr="00657D1E">
        <w:rPr>
          <w:rFonts w:ascii="Arial" w:hAnsi="Arial" w:cs="Arial"/>
        </w:rPr>
        <w:t>, we didn't know exactly what to expect. We were confident they're giving him to us, because otherwise they wouldn't send me his passport</w:t>
      </w:r>
      <w:r w:rsidR="00825878" w:rsidRPr="00657D1E">
        <w:rPr>
          <w:rFonts w:ascii="Arial" w:hAnsi="Arial" w:cs="Arial"/>
        </w:rPr>
        <w:t>, t</w:t>
      </w:r>
      <w:r w:rsidRPr="00657D1E">
        <w:rPr>
          <w:rFonts w:ascii="Arial" w:hAnsi="Arial" w:cs="Arial"/>
        </w:rPr>
        <w:t>hey wouldn't send me the release papers, all these things that they did. But there was no agreement or no talk about how it's going to look like</w:t>
      </w:r>
      <w:r w:rsidR="00825878" w:rsidRPr="00657D1E">
        <w:rPr>
          <w:rFonts w:ascii="Arial" w:hAnsi="Arial" w:cs="Arial"/>
        </w:rPr>
        <w:t xml:space="preserve">. </w:t>
      </w:r>
      <w:r w:rsidRPr="00657D1E">
        <w:rPr>
          <w:rFonts w:ascii="Arial" w:hAnsi="Arial" w:cs="Arial"/>
        </w:rPr>
        <w:t>Will they call him in and do this humiliating kind of media event around it</w:t>
      </w:r>
      <w:r w:rsidR="00A2269D">
        <w:rPr>
          <w:rFonts w:ascii="Arial" w:hAnsi="Arial" w:cs="Arial"/>
        </w:rPr>
        <w:t>?</w:t>
      </w:r>
      <w:r w:rsidRPr="00657D1E">
        <w:rPr>
          <w:rFonts w:ascii="Arial" w:hAnsi="Arial" w:cs="Arial"/>
        </w:rPr>
        <w:t xml:space="preserve"> </w:t>
      </w:r>
      <w:r w:rsidR="00A2269D" w:rsidRPr="00657D1E">
        <w:rPr>
          <w:rFonts w:ascii="Arial" w:hAnsi="Arial" w:cs="Arial"/>
        </w:rPr>
        <w:t xml:space="preserve">That </w:t>
      </w:r>
      <w:r w:rsidRPr="00657D1E">
        <w:rPr>
          <w:rFonts w:ascii="Arial" w:hAnsi="Arial" w:cs="Arial"/>
        </w:rPr>
        <w:t xml:space="preserve">was something that we were worried about. We have another meeting with the </w:t>
      </w:r>
      <w:r w:rsidR="00825878" w:rsidRPr="00657D1E">
        <w:rPr>
          <w:rFonts w:ascii="Arial" w:hAnsi="Arial" w:cs="Arial"/>
        </w:rPr>
        <w:t>c</w:t>
      </w:r>
      <w:r w:rsidRPr="00657D1E">
        <w:rPr>
          <w:rFonts w:ascii="Arial" w:hAnsi="Arial" w:cs="Arial"/>
        </w:rPr>
        <w:t>ommander</w:t>
      </w:r>
      <w:r w:rsidR="00825878" w:rsidRPr="00657D1E">
        <w:rPr>
          <w:rFonts w:ascii="Arial" w:hAnsi="Arial" w:cs="Arial"/>
        </w:rPr>
        <w:t>-</w:t>
      </w:r>
      <w:r w:rsidRPr="00657D1E">
        <w:rPr>
          <w:rFonts w:ascii="Arial" w:hAnsi="Arial" w:cs="Arial"/>
        </w:rPr>
        <w:t>in</w:t>
      </w:r>
      <w:r w:rsidR="00825878" w:rsidRPr="00657D1E">
        <w:rPr>
          <w:rFonts w:ascii="Arial" w:hAnsi="Arial" w:cs="Arial"/>
        </w:rPr>
        <w:t>-c</w:t>
      </w:r>
      <w:r w:rsidRPr="00657D1E">
        <w:rPr>
          <w:rFonts w:ascii="Arial" w:hAnsi="Arial" w:cs="Arial"/>
        </w:rPr>
        <w:t xml:space="preserve">hief before the actual handover. </w:t>
      </w:r>
      <w:r w:rsidR="00E5487B" w:rsidRPr="00657D1E">
        <w:rPr>
          <w:rFonts w:ascii="Arial" w:hAnsi="Arial" w:cs="Arial"/>
        </w:rPr>
        <w:t xml:space="preserve">We </w:t>
      </w:r>
      <w:r w:rsidRPr="00657D1E">
        <w:rPr>
          <w:rFonts w:ascii="Arial" w:hAnsi="Arial" w:cs="Arial"/>
        </w:rPr>
        <w:t xml:space="preserve">had one objective for that meeting, not to screw it up. We just can't make any mistakes. </w:t>
      </w:r>
      <w:r w:rsidR="00D83144">
        <w:rPr>
          <w:rFonts w:ascii="Arial" w:hAnsi="Arial" w:cs="Arial"/>
        </w:rPr>
        <w:t>So, w</w:t>
      </w:r>
      <w:r w:rsidRPr="00657D1E">
        <w:rPr>
          <w:rFonts w:ascii="Arial" w:hAnsi="Arial" w:cs="Arial"/>
        </w:rPr>
        <w:t>e rehearsed and rehearsed on what we say</w:t>
      </w:r>
      <w:r w:rsidR="00DB0DDA">
        <w:rPr>
          <w:rFonts w:ascii="Arial" w:hAnsi="Arial" w:cs="Arial"/>
        </w:rPr>
        <w:t xml:space="preserve">, </w:t>
      </w:r>
      <w:r w:rsidRPr="00657D1E">
        <w:rPr>
          <w:rFonts w:ascii="Arial" w:hAnsi="Arial" w:cs="Arial"/>
        </w:rPr>
        <w:t>what we don't say. And in that meeting, the governor asked</w:t>
      </w:r>
      <w:r w:rsidR="00825878" w:rsidRPr="00657D1E">
        <w:rPr>
          <w:rFonts w:ascii="Arial" w:hAnsi="Arial" w:cs="Arial"/>
        </w:rPr>
        <w:t>, "S</w:t>
      </w:r>
      <w:r w:rsidRPr="00657D1E">
        <w:rPr>
          <w:rFonts w:ascii="Arial" w:hAnsi="Arial" w:cs="Arial"/>
        </w:rPr>
        <w:t>o</w:t>
      </w:r>
      <w:r w:rsidR="00D83144">
        <w:rPr>
          <w:rFonts w:ascii="Arial" w:hAnsi="Arial" w:cs="Arial"/>
        </w:rPr>
        <w:t>,</w:t>
      </w:r>
      <w:r w:rsidRPr="00657D1E">
        <w:rPr>
          <w:rFonts w:ascii="Arial" w:hAnsi="Arial" w:cs="Arial"/>
        </w:rPr>
        <w:t xml:space="preserve"> how is it going to happen? Are you going to bring him here? Are there going to be like videos, cameras?</w:t>
      </w:r>
      <w:r w:rsidR="00825878" w:rsidRPr="00657D1E">
        <w:rPr>
          <w:rFonts w:ascii="Arial" w:hAnsi="Arial" w:cs="Arial"/>
        </w:rPr>
        <w:t>"</w:t>
      </w:r>
      <w:r w:rsidRPr="00657D1E">
        <w:rPr>
          <w:rFonts w:ascii="Arial" w:hAnsi="Arial" w:cs="Arial"/>
        </w:rPr>
        <w:t xml:space="preserve"> And the leader said, </w:t>
      </w:r>
      <w:r w:rsidR="00825878" w:rsidRPr="00657D1E">
        <w:rPr>
          <w:rFonts w:ascii="Arial" w:hAnsi="Arial" w:cs="Arial"/>
        </w:rPr>
        <w:t>"N</w:t>
      </w:r>
      <w:r w:rsidRPr="00657D1E">
        <w:rPr>
          <w:rFonts w:ascii="Arial" w:hAnsi="Arial" w:cs="Arial"/>
        </w:rPr>
        <w:t>o, no, no</w:t>
      </w:r>
      <w:r w:rsidR="00D83144">
        <w:rPr>
          <w:rFonts w:ascii="Arial" w:hAnsi="Arial" w:cs="Arial"/>
        </w:rPr>
        <w:t xml:space="preserve">. </w:t>
      </w:r>
      <w:r w:rsidR="00D83144" w:rsidRPr="00657D1E">
        <w:rPr>
          <w:rFonts w:ascii="Arial" w:hAnsi="Arial" w:cs="Arial"/>
        </w:rPr>
        <w:t xml:space="preserve">That </w:t>
      </w:r>
      <w:r w:rsidRPr="00657D1E">
        <w:rPr>
          <w:rFonts w:ascii="Arial" w:hAnsi="Arial" w:cs="Arial"/>
        </w:rPr>
        <w:t>will be not dignified. He's waiting for you at the airport.</w:t>
      </w:r>
      <w:r w:rsidR="00825878" w:rsidRPr="00657D1E">
        <w:rPr>
          <w:rFonts w:ascii="Arial" w:hAnsi="Arial" w:cs="Arial"/>
        </w:rPr>
        <w:t>"</w:t>
      </w:r>
      <w:r w:rsidRPr="00657D1E">
        <w:rPr>
          <w:rFonts w:ascii="Arial" w:hAnsi="Arial" w:cs="Arial"/>
        </w:rPr>
        <w:t xml:space="preserve"> </w:t>
      </w:r>
      <w:r w:rsidR="00D83144" w:rsidRPr="00657D1E">
        <w:rPr>
          <w:rFonts w:ascii="Arial" w:hAnsi="Arial" w:cs="Arial"/>
        </w:rPr>
        <w:t xml:space="preserve">That's </w:t>
      </w:r>
      <w:r w:rsidRPr="00657D1E">
        <w:rPr>
          <w:rFonts w:ascii="Arial" w:hAnsi="Arial" w:cs="Arial"/>
        </w:rPr>
        <w:t xml:space="preserve">when </w:t>
      </w:r>
      <w:r w:rsidR="00D83144">
        <w:rPr>
          <w:rFonts w:ascii="Arial" w:hAnsi="Arial" w:cs="Arial"/>
        </w:rPr>
        <w:t xml:space="preserve">it </w:t>
      </w:r>
      <w:r w:rsidRPr="00657D1E">
        <w:rPr>
          <w:rFonts w:ascii="Arial" w:hAnsi="Arial" w:cs="Arial"/>
        </w:rPr>
        <w:t>truly struck me the religious convictions of the leader</w:t>
      </w:r>
      <w:r w:rsidR="00825878" w:rsidRPr="00657D1E">
        <w:rPr>
          <w:rFonts w:ascii="Arial" w:hAnsi="Arial" w:cs="Arial"/>
        </w:rPr>
        <w:t>. H</w:t>
      </w:r>
      <w:r w:rsidRPr="00657D1E">
        <w:rPr>
          <w:rFonts w:ascii="Arial" w:hAnsi="Arial" w:cs="Arial"/>
        </w:rPr>
        <w:t>e had an opportunity to make this a big splash. He didn't.</w:t>
      </w:r>
    </w:p>
    <w:p w14:paraId="0CFF2150" w14:textId="596C7C66" w:rsidR="002F1D0B" w:rsidRPr="00657D1E" w:rsidRDefault="00000000" w:rsidP="00657D1E">
      <w:pPr>
        <w:rPr>
          <w:rFonts w:ascii="Arial" w:hAnsi="Arial" w:cs="Arial"/>
        </w:rPr>
      </w:pPr>
      <w:r w:rsidRPr="00657D1E">
        <w:rPr>
          <w:rFonts w:ascii="Arial" w:hAnsi="Arial" w:cs="Arial"/>
        </w:rPr>
        <w:t>It's a 10</w:t>
      </w:r>
      <w:r w:rsidR="00825878" w:rsidRPr="00657D1E">
        <w:rPr>
          <w:rFonts w:ascii="Arial" w:hAnsi="Arial" w:cs="Arial"/>
        </w:rPr>
        <w:t>-</w:t>
      </w:r>
      <w:r w:rsidRPr="00657D1E">
        <w:rPr>
          <w:rFonts w:ascii="Arial" w:hAnsi="Arial" w:cs="Arial"/>
        </w:rPr>
        <w:t>minute drive from the palace to the airport. We go to the airport</w:t>
      </w:r>
      <w:r w:rsidR="00D83144">
        <w:rPr>
          <w:rFonts w:ascii="Arial" w:hAnsi="Arial" w:cs="Arial"/>
        </w:rPr>
        <w:t>, a</w:t>
      </w:r>
      <w:r w:rsidRPr="00657D1E">
        <w:rPr>
          <w:rFonts w:ascii="Arial" w:hAnsi="Arial" w:cs="Arial"/>
        </w:rPr>
        <w:t>nd that's when we saw Danny</w:t>
      </w:r>
      <w:r w:rsidR="00D83144">
        <w:rPr>
          <w:rFonts w:ascii="Arial" w:hAnsi="Arial" w:cs="Arial"/>
        </w:rPr>
        <w:t xml:space="preserve"> </w:t>
      </w:r>
      <w:r w:rsidRPr="00657D1E">
        <w:rPr>
          <w:rFonts w:ascii="Arial" w:hAnsi="Arial" w:cs="Arial"/>
        </w:rPr>
        <w:t>for the first time</w:t>
      </w:r>
      <w:r w:rsidR="00D83144">
        <w:rPr>
          <w:rFonts w:ascii="Arial" w:hAnsi="Arial" w:cs="Arial"/>
        </w:rPr>
        <w:t>. T</w:t>
      </w:r>
      <w:r w:rsidRPr="00657D1E">
        <w:rPr>
          <w:rFonts w:ascii="Arial" w:hAnsi="Arial" w:cs="Arial"/>
        </w:rPr>
        <w:t>hat's when you really know that you have the person because you don't believe it until it's there. Danny seemed completely confused. He had no idea what was happening. They picked him up that morning from the prison, which is about five hours drive</w:t>
      </w:r>
      <w:r w:rsidR="002F1D0B" w:rsidRPr="00657D1E">
        <w:rPr>
          <w:rFonts w:ascii="Arial" w:hAnsi="Arial" w:cs="Arial"/>
        </w:rPr>
        <w:t xml:space="preserve"> d</w:t>
      </w:r>
      <w:r w:rsidRPr="00657D1E">
        <w:rPr>
          <w:rFonts w:ascii="Arial" w:hAnsi="Arial" w:cs="Arial"/>
        </w:rPr>
        <w:t>own</w:t>
      </w:r>
      <w:r w:rsidR="002F1D0B" w:rsidRPr="00657D1E">
        <w:rPr>
          <w:rFonts w:ascii="Arial" w:hAnsi="Arial" w:cs="Arial"/>
        </w:rPr>
        <w:t xml:space="preserve"> </w:t>
      </w:r>
      <w:r w:rsidR="00500C79">
        <w:rPr>
          <w:rFonts w:ascii="Arial" w:hAnsi="Arial" w:cs="Arial"/>
        </w:rPr>
        <w:t xml:space="preserve">in </w:t>
      </w:r>
      <w:r w:rsidR="002F1D0B" w:rsidRPr="00657D1E">
        <w:rPr>
          <w:rFonts w:ascii="Arial" w:hAnsi="Arial" w:cs="Arial"/>
        </w:rPr>
        <w:t>Yangon</w:t>
      </w:r>
      <w:r w:rsidRPr="00657D1E">
        <w:rPr>
          <w:rFonts w:ascii="Arial" w:hAnsi="Arial" w:cs="Arial"/>
        </w:rPr>
        <w:t xml:space="preserve">. They shackled him, both legs and arms. Nobody </w:t>
      </w:r>
      <w:proofErr w:type="gramStart"/>
      <w:r w:rsidRPr="00657D1E">
        <w:rPr>
          <w:rFonts w:ascii="Arial" w:hAnsi="Arial" w:cs="Arial"/>
        </w:rPr>
        <w:t>spoke</w:t>
      </w:r>
      <w:proofErr w:type="gramEnd"/>
      <w:r w:rsidRPr="00657D1E">
        <w:rPr>
          <w:rFonts w:ascii="Arial" w:hAnsi="Arial" w:cs="Arial"/>
        </w:rPr>
        <w:t xml:space="preserve"> English. So</w:t>
      </w:r>
      <w:r w:rsidR="002F1D0B" w:rsidRPr="00657D1E">
        <w:rPr>
          <w:rFonts w:ascii="Arial" w:hAnsi="Arial" w:cs="Arial"/>
        </w:rPr>
        <w:t xml:space="preserve">, </w:t>
      </w:r>
      <w:r w:rsidRPr="00657D1E">
        <w:rPr>
          <w:rFonts w:ascii="Arial" w:hAnsi="Arial" w:cs="Arial"/>
        </w:rPr>
        <w:t>he had no idea. He told us that in his mind</w:t>
      </w:r>
      <w:r w:rsidR="002F1D0B" w:rsidRPr="00657D1E">
        <w:rPr>
          <w:rFonts w:ascii="Arial" w:hAnsi="Arial" w:cs="Arial"/>
        </w:rPr>
        <w:t>, h</w:t>
      </w:r>
      <w:r w:rsidRPr="00657D1E">
        <w:rPr>
          <w:rFonts w:ascii="Arial" w:hAnsi="Arial" w:cs="Arial"/>
        </w:rPr>
        <w:t>e thought that he's going to be sent to a different prison where he would disappear. But then</w:t>
      </w:r>
      <w:r w:rsidR="00A129AC">
        <w:rPr>
          <w:rFonts w:ascii="Arial" w:hAnsi="Arial" w:cs="Arial"/>
        </w:rPr>
        <w:t>,</w:t>
      </w:r>
      <w:r w:rsidRPr="00657D1E">
        <w:rPr>
          <w:rFonts w:ascii="Arial" w:hAnsi="Arial" w:cs="Arial"/>
        </w:rPr>
        <w:t xml:space="preserve"> they made him wait at the airport. So</w:t>
      </w:r>
      <w:r w:rsidR="002F1D0B" w:rsidRPr="00657D1E">
        <w:rPr>
          <w:rFonts w:ascii="Arial" w:hAnsi="Arial" w:cs="Arial"/>
        </w:rPr>
        <w:t xml:space="preserve">, </w:t>
      </w:r>
      <w:r w:rsidRPr="00657D1E">
        <w:rPr>
          <w:rFonts w:ascii="Arial" w:hAnsi="Arial" w:cs="Arial"/>
        </w:rPr>
        <w:t>he figured that something was going on. And then</w:t>
      </w:r>
      <w:r w:rsidR="00A129AC">
        <w:rPr>
          <w:rFonts w:ascii="Arial" w:hAnsi="Arial" w:cs="Arial"/>
        </w:rPr>
        <w:t>,</w:t>
      </w:r>
      <w:r w:rsidRPr="00657D1E">
        <w:rPr>
          <w:rFonts w:ascii="Arial" w:hAnsi="Arial" w:cs="Arial"/>
        </w:rPr>
        <w:t xml:space="preserve"> we saw him. I operated very quickly on this. So</w:t>
      </w:r>
      <w:r w:rsidR="002F1D0B" w:rsidRPr="00657D1E">
        <w:rPr>
          <w:rFonts w:ascii="Arial" w:hAnsi="Arial" w:cs="Arial"/>
        </w:rPr>
        <w:t xml:space="preserve">, </w:t>
      </w:r>
      <w:r w:rsidRPr="00657D1E">
        <w:rPr>
          <w:rFonts w:ascii="Arial" w:hAnsi="Arial" w:cs="Arial"/>
        </w:rPr>
        <w:t>the governor saw him exchange a few words. And then</w:t>
      </w:r>
      <w:r w:rsidR="00A129AC">
        <w:rPr>
          <w:rFonts w:ascii="Arial" w:hAnsi="Arial" w:cs="Arial"/>
        </w:rPr>
        <w:t>,</w:t>
      </w:r>
      <w:r w:rsidRPr="00657D1E">
        <w:rPr>
          <w:rFonts w:ascii="Arial" w:hAnsi="Arial" w:cs="Arial"/>
        </w:rPr>
        <w:t xml:space="preserve"> I was to grab Danny very quickly and take him to the plane and that the governor do all the goodbyes and all that stuff. </w:t>
      </w:r>
    </w:p>
    <w:p w14:paraId="1575A6B3" w14:textId="737B7C38" w:rsidR="00586A44" w:rsidRPr="00657D1E" w:rsidRDefault="00A129AC" w:rsidP="00657D1E">
      <w:pPr>
        <w:rPr>
          <w:rFonts w:ascii="Arial" w:hAnsi="Arial" w:cs="Arial"/>
        </w:rPr>
      </w:pPr>
      <w:r w:rsidRPr="00657D1E">
        <w:rPr>
          <w:rFonts w:ascii="Arial" w:hAnsi="Arial" w:cs="Arial"/>
        </w:rPr>
        <w:t xml:space="preserve">As </w:t>
      </w:r>
      <w:r w:rsidR="00000000" w:rsidRPr="00657D1E">
        <w:rPr>
          <w:rFonts w:ascii="Arial" w:hAnsi="Arial" w:cs="Arial"/>
        </w:rPr>
        <w:t>I was taking Danny to the plane, I called his brother and just say</w:t>
      </w:r>
      <w:r w:rsidR="00C50433" w:rsidRPr="00657D1E">
        <w:rPr>
          <w:rFonts w:ascii="Arial" w:hAnsi="Arial" w:cs="Arial"/>
        </w:rPr>
        <w:t>, "</w:t>
      </w:r>
      <w:r w:rsidR="00000000" w:rsidRPr="00657D1E">
        <w:rPr>
          <w:rFonts w:ascii="Arial" w:hAnsi="Arial" w:cs="Arial"/>
        </w:rPr>
        <w:t>Hey, Brian</w:t>
      </w:r>
      <w:r w:rsidR="00CD2846">
        <w:rPr>
          <w:rFonts w:ascii="Arial" w:hAnsi="Arial" w:cs="Arial"/>
        </w:rPr>
        <w:t xml:space="preserve">. </w:t>
      </w:r>
      <w:r w:rsidR="00000000" w:rsidRPr="00657D1E">
        <w:rPr>
          <w:rFonts w:ascii="Arial" w:hAnsi="Arial" w:cs="Arial"/>
        </w:rPr>
        <w:t>I have Danny here. You have one minute to talk to him.</w:t>
      </w:r>
      <w:r w:rsidR="00C50433" w:rsidRPr="00657D1E">
        <w:rPr>
          <w:rFonts w:ascii="Arial" w:hAnsi="Arial" w:cs="Arial"/>
        </w:rPr>
        <w:t>"</w:t>
      </w:r>
      <w:r w:rsidR="00000000" w:rsidRPr="00657D1E">
        <w:rPr>
          <w:rFonts w:ascii="Arial" w:hAnsi="Arial" w:cs="Arial"/>
        </w:rPr>
        <w:t xml:space="preserve"> They spoke a little bit. And then</w:t>
      </w:r>
      <w:r w:rsidR="00CD2846">
        <w:rPr>
          <w:rFonts w:ascii="Arial" w:hAnsi="Arial" w:cs="Arial"/>
        </w:rPr>
        <w:t>,</w:t>
      </w:r>
      <w:r w:rsidR="00000000" w:rsidRPr="00657D1E">
        <w:rPr>
          <w:rFonts w:ascii="Arial" w:hAnsi="Arial" w:cs="Arial"/>
        </w:rPr>
        <w:t xml:space="preserve"> I took him up to the plane</w:t>
      </w:r>
      <w:r w:rsidR="00C50433" w:rsidRPr="00657D1E">
        <w:rPr>
          <w:rFonts w:ascii="Arial" w:hAnsi="Arial" w:cs="Arial"/>
        </w:rPr>
        <w:t xml:space="preserve">, </w:t>
      </w:r>
      <w:r w:rsidR="00000000" w:rsidRPr="00657D1E">
        <w:rPr>
          <w:rFonts w:ascii="Arial" w:hAnsi="Arial" w:cs="Arial"/>
        </w:rPr>
        <w:t>and Danny</w:t>
      </w:r>
      <w:r w:rsidR="00CD2846">
        <w:rPr>
          <w:rFonts w:ascii="Arial" w:hAnsi="Arial" w:cs="Arial"/>
        </w:rPr>
        <w:t>,</w:t>
      </w:r>
      <w:r w:rsidR="00000000" w:rsidRPr="00657D1E">
        <w:rPr>
          <w:rFonts w:ascii="Arial" w:hAnsi="Arial" w:cs="Arial"/>
        </w:rPr>
        <w:t xml:space="preserve"> who's is a very funny guy</w:t>
      </w:r>
      <w:r w:rsidR="00CD2846">
        <w:rPr>
          <w:rFonts w:ascii="Arial" w:hAnsi="Arial" w:cs="Arial"/>
        </w:rPr>
        <w:t xml:space="preserve">, </w:t>
      </w:r>
      <w:proofErr w:type="gramStart"/>
      <w:r w:rsidR="00000000" w:rsidRPr="00657D1E">
        <w:rPr>
          <w:rFonts w:ascii="Arial" w:hAnsi="Arial" w:cs="Arial"/>
        </w:rPr>
        <w:t>he's</w:t>
      </w:r>
      <w:proofErr w:type="gramEnd"/>
      <w:r w:rsidR="00000000" w:rsidRPr="00657D1E">
        <w:rPr>
          <w:rFonts w:ascii="Arial" w:hAnsi="Arial" w:cs="Arial"/>
        </w:rPr>
        <w:t xml:space="preserve"> like</w:t>
      </w:r>
      <w:r w:rsidR="00C50433" w:rsidRPr="00657D1E">
        <w:rPr>
          <w:rFonts w:ascii="Arial" w:hAnsi="Arial" w:cs="Arial"/>
        </w:rPr>
        <w:t>, "</w:t>
      </w:r>
      <w:r w:rsidR="00000000" w:rsidRPr="00657D1E">
        <w:rPr>
          <w:rFonts w:ascii="Arial" w:hAnsi="Arial" w:cs="Arial"/>
        </w:rPr>
        <w:t>Mickey, I need to ask you a question</w:t>
      </w:r>
      <w:r w:rsidR="00C50433" w:rsidRPr="00657D1E">
        <w:rPr>
          <w:rFonts w:ascii="Arial" w:hAnsi="Arial" w:cs="Arial"/>
        </w:rPr>
        <w:t xml:space="preserve">, </w:t>
      </w:r>
      <w:r w:rsidR="00000000" w:rsidRPr="00657D1E">
        <w:rPr>
          <w:rFonts w:ascii="Arial" w:hAnsi="Arial" w:cs="Arial"/>
        </w:rPr>
        <w:t xml:space="preserve">I'm sorry. </w:t>
      </w:r>
      <w:r w:rsidR="00C50433" w:rsidRPr="00657D1E">
        <w:rPr>
          <w:rFonts w:ascii="Arial" w:hAnsi="Arial" w:cs="Arial"/>
        </w:rPr>
        <w:t>W</w:t>
      </w:r>
      <w:r w:rsidR="00000000" w:rsidRPr="00657D1E">
        <w:rPr>
          <w:rFonts w:ascii="Arial" w:hAnsi="Arial" w:cs="Arial"/>
        </w:rPr>
        <w:t>ho is this guy</w:t>
      </w:r>
      <w:r w:rsidR="00C50433" w:rsidRPr="00657D1E">
        <w:rPr>
          <w:rFonts w:ascii="Arial" w:hAnsi="Arial" w:cs="Arial"/>
        </w:rPr>
        <w:t>?"</w:t>
      </w:r>
      <w:r w:rsidR="00000000" w:rsidRPr="00657D1E">
        <w:rPr>
          <w:rFonts w:ascii="Arial" w:hAnsi="Arial" w:cs="Arial"/>
        </w:rPr>
        <w:t xml:space="preserve"> </w:t>
      </w:r>
      <w:r w:rsidR="00C50433" w:rsidRPr="00657D1E">
        <w:rPr>
          <w:rFonts w:ascii="Arial" w:hAnsi="Arial" w:cs="Arial"/>
        </w:rPr>
        <w:t>And I look</w:t>
      </w:r>
      <w:r w:rsidR="00CD2846">
        <w:rPr>
          <w:rFonts w:ascii="Arial" w:hAnsi="Arial" w:cs="Arial"/>
        </w:rPr>
        <w:t xml:space="preserve"> at him</w:t>
      </w:r>
      <w:r w:rsidR="00C50433" w:rsidRPr="00657D1E">
        <w:rPr>
          <w:rFonts w:ascii="Arial" w:hAnsi="Arial" w:cs="Arial"/>
        </w:rPr>
        <w:t xml:space="preserve">, "You mean </w:t>
      </w:r>
      <w:r w:rsidR="00000000" w:rsidRPr="00657D1E">
        <w:rPr>
          <w:rFonts w:ascii="Arial" w:hAnsi="Arial" w:cs="Arial"/>
        </w:rPr>
        <w:t>Governor Richardson</w:t>
      </w:r>
      <w:r w:rsidR="00C50433" w:rsidRPr="00657D1E">
        <w:rPr>
          <w:rFonts w:ascii="Arial" w:hAnsi="Arial" w:cs="Arial"/>
        </w:rPr>
        <w:t>?" "Yeah.</w:t>
      </w:r>
      <w:r w:rsidR="00000000" w:rsidRPr="00657D1E">
        <w:rPr>
          <w:rFonts w:ascii="Arial" w:hAnsi="Arial" w:cs="Arial"/>
        </w:rPr>
        <w:t xml:space="preserve"> </w:t>
      </w:r>
      <w:r w:rsidR="00C50433" w:rsidRPr="00657D1E">
        <w:rPr>
          <w:rFonts w:ascii="Arial" w:hAnsi="Arial" w:cs="Arial"/>
        </w:rPr>
        <w:t>T</w:t>
      </w:r>
      <w:r w:rsidR="00000000" w:rsidRPr="00657D1E">
        <w:rPr>
          <w:rFonts w:ascii="Arial" w:hAnsi="Arial" w:cs="Arial"/>
        </w:rPr>
        <w:t xml:space="preserve">hat's what I thought but I was told </w:t>
      </w:r>
      <w:r w:rsidR="00000000" w:rsidRPr="00657D1E">
        <w:rPr>
          <w:rFonts w:ascii="Arial" w:hAnsi="Arial" w:cs="Arial"/>
        </w:rPr>
        <w:lastRenderedPageBreak/>
        <w:t>last week that he's the reason I got the sentencing.</w:t>
      </w:r>
      <w:r w:rsidR="00586A44" w:rsidRPr="00657D1E">
        <w:rPr>
          <w:rFonts w:ascii="Arial" w:hAnsi="Arial" w:cs="Arial"/>
        </w:rPr>
        <w:t>"</w:t>
      </w:r>
      <w:r w:rsidR="00000000" w:rsidRPr="00657D1E">
        <w:rPr>
          <w:rFonts w:ascii="Arial" w:hAnsi="Arial" w:cs="Arial"/>
        </w:rPr>
        <w:t xml:space="preserve"> And I said, </w:t>
      </w:r>
      <w:r w:rsidR="00586A44" w:rsidRPr="00657D1E">
        <w:rPr>
          <w:rFonts w:ascii="Arial" w:hAnsi="Arial" w:cs="Arial"/>
        </w:rPr>
        <w:t>"</w:t>
      </w:r>
      <w:r w:rsidR="00000000" w:rsidRPr="00657D1E">
        <w:rPr>
          <w:rFonts w:ascii="Arial" w:hAnsi="Arial" w:cs="Arial"/>
        </w:rPr>
        <w:t>Well, you were told a lot of things that were not accurate. But it doesn't matter. We'll have time to debrief. We're going home.</w:t>
      </w:r>
      <w:r w:rsidR="00586A44" w:rsidRPr="00657D1E">
        <w:rPr>
          <w:rFonts w:ascii="Arial" w:hAnsi="Arial" w:cs="Arial"/>
        </w:rPr>
        <w:t>"</w:t>
      </w:r>
    </w:p>
    <w:p w14:paraId="686E3883" w14:textId="5AE06354" w:rsidR="00E21E56" w:rsidRPr="00657D1E" w:rsidRDefault="00000000" w:rsidP="00657D1E">
      <w:pPr>
        <w:rPr>
          <w:rFonts w:ascii="Arial" w:hAnsi="Arial" w:cs="Arial"/>
        </w:rPr>
      </w:pPr>
      <w:r w:rsidRPr="00657D1E">
        <w:rPr>
          <w:rFonts w:ascii="Arial" w:hAnsi="Arial" w:cs="Arial"/>
        </w:rPr>
        <w:t>As we took off from Myanmar and left the airspace, I called from the pilot</w:t>
      </w:r>
      <w:r w:rsidR="00CD2846">
        <w:rPr>
          <w:rFonts w:ascii="Arial" w:hAnsi="Arial" w:cs="Arial"/>
        </w:rPr>
        <w:t xml:space="preserve">'s satellite </w:t>
      </w:r>
      <w:r w:rsidRPr="00657D1E">
        <w:rPr>
          <w:rFonts w:ascii="Arial" w:hAnsi="Arial" w:cs="Arial"/>
        </w:rPr>
        <w:t>to our Qatari friends and I said</w:t>
      </w:r>
      <w:r w:rsidR="00E21E56" w:rsidRPr="00657D1E">
        <w:rPr>
          <w:rFonts w:ascii="Arial" w:hAnsi="Arial" w:cs="Arial"/>
        </w:rPr>
        <w:t>, "W</w:t>
      </w:r>
      <w:r w:rsidRPr="00657D1E">
        <w:rPr>
          <w:rFonts w:ascii="Arial" w:hAnsi="Arial" w:cs="Arial"/>
        </w:rPr>
        <w:t xml:space="preserve">e have an American prisoner. We have four hours in Doha. We need you to provide </w:t>
      </w:r>
      <w:proofErr w:type="gramStart"/>
      <w:r w:rsidRPr="00657D1E">
        <w:rPr>
          <w:rFonts w:ascii="Arial" w:hAnsi="Arial" w:cs="Arial"/>
        </w:rPr>
        <w:t>us</w:t>
      </w:r>
      <w:proofErr w:type="gramEnd"/>
      <w:r w:rsidRPr="00657D1E">
        <w:rPr>
          <w:rFonts w:ascii="Arial" w:hAnsi="Arial" w:cs="Arial"/>
        </w:rPr>
        <w:t xml:space="preserve"> an ambulance to do a PCR test</w:t>
      </w:r>
      <w:r w:rsidR="00E21E56" w:rsidRPr="00657D1E">
        <w:rPr>
          <w:rFonts w:ascii="Arial" w:hAnsi="Arial" w:cs="Arial"/>
        </w:rPr>
        <w:t xml:space="preserve">, </w:t>
      </w:r>
      <w:r w:rsidRPr="00657D1E">
        <w:rPr>
          <w:rFonts w:ascii="Arial" w:hAnsi="Arial" w:cs="Arial"/>
        </w:rPr>
        <w:t>to do a wellness check</w:t>
      </w:r>
      <w:r w:rsidR="00E21E56" w:rsidRPr="00657D1E">
        <w:rPr>
          <w:rFonts w:ascii="Arial" w:hAnsi="Arial" w:cs="Arial"/>
        </w:rPr>
        <w:t xml:space="preserve"> </w:t>
      </w:r>
      <w:r w:rsidRPr="00657D1E">
        <w:rPr>
          <w:rFonts w:ascii="Arial" w:hAnsi="Arial" w:cs="Arial"/>
        </w:rPr>
        <w:t xml:space="preserve">so </w:t>
      </w:r>
      <w:r w:rsidR="00CD2846">
        <w:rPr>
          <w:rFonts w:ascii="Arial" w:hAnsi="Arial" w:cs="Arial"/>
        </w:rPr>
        <w:t xml:space="preserve">he </w:t>
      </w:r>
      <w:r w:rsidRPr="00657D1E">
        <w:rPr>
          <w:rFonts w:ascii="Arial" w:hAnsi="Arial" w:cs="Arial"/>
        </w:rPr>
        <w:t xml:space="preserve">can </w:t>
      </w:r>
      <w:r w:rsidR="00CD2846">
        <w:rPr>
          <w:rFonts w:ascii="Arial" w:hAnsi="Arial" w:cs="Arial"/>
        </w:rPr>
        <w:t xml:space="preserve">board </w:t>
      </w:r>
      <w:r w:rsidRPr="00657D1E">
        <w:rPr>
          <w:rFonts w:ascii="Arial" w:hAnsi="Arial" w:cs="Arial"/>
        </w:rPr>
        <w:t>a commercial flight to the US.</w:t>
      </w:r>
      <w:r w:rsidR="00E21E56" w:rsidRPr="00657D1E">
        <w:rPr>
          <w:rFonts w:ascii="Arial" w:hAnsi="Arial" w:cs="Arial"/>
        </w:rPr>
        <w:t>"</w:t>
      </w:r>
      <w:r w:rsidRPr="00657D1E">
        <w:rPr>
          <w:rFonts w:ascii="Arial" w:hAnsi="Arial" w:cs="Arial"/>
        </w:rPr>
        <w:t xml:space="preserve"> To their credit, they were fantastic. They </w:t>
      </w:r>
      <w:r w:rsidR="00CD2846">
        <w:rPr>
          <w:rFonts w:ascii="Arial" w:hAnsi="Arial" w:cs="Arial"/>
        </w:rPr>
        <w:t xml:space="preserve">immediately </w:t>
      </w:r>
      <w:r w:rsidRPr="00657D1E">
        <w:rPr>
          <w:rFonts w:ascii="Arial" w:hAnsi="Arial" w:cs="Arial"/>
        </w:rPr>
        <w:t xml:space="preserve">said, </w:t>
      </w:r>
      <w:r w:rsidR="00E21E56" w:rsidRPr="00657D1E">
        <w:rPr>
          <w:rFonts w:ascii="Arial" w:hAnsi="Arial" w:cs="Arial"/>
        </w:rPr>
        <w:t>"O</w:t>
      </w:r>
      <w:r w:rsidRPr="00657D1E">
        <w:rPr>
          <w:rFonts w:ascii="Arial" w:hAnsi="Arial" w:cs="Arial"/>
        </w:rPr>
        <w:t>f course, we will do that.</w:t>
      </w:r>
      <w:r w:rsidR="00E21E56" w:rsidRPr="00657D1E">
        <w:rPr>
          <w:rFonts w:ascii="Arial" w:hAnsi="Arial" w:cs="Arial"/>
        </w:rPr>
        <w:t>"</w:t>
      </w:r>
      <w:r w:rsidRPr="00657D1E">
        <w:rPr>
          <w:rFonts w:ascii="Arial" w:hAnsi="Arial" w:cs="Arial"/>
        </w:rPr>
        <w:t xml:space="preserve"> And then</w:t>
      </w:r>
      <w:r w:rsidR="00CD2846">
        <w:rPr>
          <w:rFonts w:ascii="Arial" w:hAnsi="Arial" w:cs="Arial"/>
        </w:rPr>
        <w:t>,</w:t>
      </w:r>
      <w:r w:rsidRPr="00657D1E">
        <w:rPr>
          <w:rFonts w:ascii="Arial" w:hAnsi="Arial" w:cs="Arial"/>
        </w:rPr>
        <w:t xml:space="preserve"> they said, </w:t>
      </w:r>
      <w:r w:rsidR="00E21E56" w:rsidRPr="00657D1E">
        <w:rPr>
          <w:rFonts w:ascii="Arial" w:hAnsi="Arial" w:cs="Arial"/>
        </w:rPr>
        <w:t>"B</w:t>
      </w:r>
      <w:r w:rsidRPr="00657D1E">
        <w:rPr>
          <w:rFonts w:ascii="Arial" w:hAnsi="Arial" w:cs="Arial"/>
        </w:rPr>
        <w:t>ut we have a request.</w:t>
      </w:r>
      <w:r w:rsidR="00E21E56" w:rsidRPr="00657D1E">
        <w:rPr>
          <w:rFonts w:ascii="Arial" w:hAnsi="Arial" w:cs="Arial"/>
        </w:rPr>
        <w:t>"</w:t>
      </w:r>
      <w:r w:rsidRPr="00657D1E">
        <w:rPr>
          <w:rFonts w:ascii="Arial" w:hAnsi="Arial" w:cs="Arial"/>
        </w:rPr>
        <w:t xml:space="preserve"> </w:t>
      </w:r>
      <w:r w:rsidR="00E21E56" w:rsidRPr="00657D1E">
        <w:rPr>
          <w:rFonts w:ascii="Arial" w:hAnsi="Arial" w:cs="Arial"/>
        </w:rPr>
        <w:t>"</w:t>
      </w:r>
      <w:r w:rsidRPr="00657D1E">
        <w:rPr>
          <w:rFonts w:ascii="Arial" w:hAnsi="Arial" w:cs="Arial"/>
        </w:rPr>
        <w:t>What is that?</w:t>
      </w:r>
      <w:r w:rsidR="00E21E56" w:rsidRPr="00657D1E">
        <w:rPr>
          <w:rFonts w:ascii="Arial" w:hAnsi="Arial" w:cs="Arial"/>
        </w:rPr>
        <w:t>"</w:t>
      </w:r>
      <w:r w:rsidRPr="00657D1E">
        <w:rPr>
          <w:rFonts w:ascii="Arial" w:hAnsi="Arial" w:cs="Arial"/>
        </w:rPr>
        <w:t xml:space="preserve"> </w:t>
      </w:r>
      <w:r w:rsidR="00E21E56" w:rsidRPr="00657D1E">
        <w:rPr>
          <w:rFonts w:ascii="Arial" w:hAnsi="Arial" w:cs="Arial"/>
        </w:rPr>
        <w:t>"</w:t>
      </w:r>
      <w:r w:rsidRPr="00657D1E">
        <w:rPr>
          <w:rFonts w:ascii="Arial" w:hAnsi="Arial" w:cs="Arial"/>
        </w:rPr>
        <w:t>Would the governor be willing to do a two</w:t>
      </w:r>
      <w:r w:rsidR="00E21E56" w:rsidRPr="00657D1E">
        <w:rPr>
          <w:rFonts w:ascii="Arial" w:hAnsi="Arial" w:cs="Arial"/>
        </w:rPr>
        <w:t>-</w:t>
      </w:r>
      <w:r w:rsidRPr="00657D1E">
        <w:rPr>
          <w:rFonts w:ascii="Arial" w:hAnsi="Arial" w:cs="Arial"/>
        </w:rPr>
        <w:t>minute interview on the tarmac</w:t>
      </w:r>
      <w:r w:rsidR="00E21E56" w:rsidRPr="00657D1E">
        <w:rPr>
          <w:rFonts w:ascii="Arial" w:hAnsi="Arial" w:cs="Arial"/>
        </w:rPr>
        <w:t xml:space="preserve"> with </w:t>
      </w:r>
      <w:r w:rsidRPr="00657D1E">
        <w:rPr>
          <w:rFonts w:ascii="Arial" w:hAnsi="Arial" w:cs="Arial"/>
        </w:rPr>
        <w:t>Al</w:t>
      </w:r>
      <w:r w:rsidR="00E21E56" w:rsidRPr="00657D1E">
        <w:rPr>
          <w:rFonts w:ascii="Arial" w:hAnsi="Arial" w:cs="Arial"/>
        </w:rPr>
        <w:t xml:space="preserve"> </w:t>
      </w:r>
      <w:r w:rsidRPr="00657D1E">
        <w:rPr>
          <w:rFonts w:ascii="Arial" w:hAnsi="Arial" w:cs="Arial"/>
        </w:rPr>
        <w:t>Jazeera when they land</w:t>
      </w:r>
      <w:r w:rsidR="009731E8">
        <w:rPr>
          <w:rFonts w:ascii="Arial" w:hAnsi="Arial" w:cs="Arial"/>
        </w:rPr>
        <w:t>?</w:t>
      </w:r>
      <w:r w:rsidR="00E21E56" w:rsidRPr="00657D1E">
        <w:rPr>
          <w:rFonts w:ascii="Arial" w:hAnsi="Arial" w:cs="Arial"/>
        </w:rPr>
        <w:t>"</w:t>
      </w:r>
      <w:r w:rsidRPr="00657D1E">
        <w:rPr>
          <w:rFonts w:ascii="Arial" w:hAnsi="Arial" w:cs="Arial"/>
        </w:rPr>
        <w:t xml:space="preserve"> </w:t>
      </w:r>
      <w:r w:rsidR="00E21E56" w:rsidRPr="00657D1E">
        <w:rPr>
          <w:rFonts w:ascii="Arial" w:hAnsi="Arial" w:cs="Arial"/>
        </w:rPr>
        <w:t>T</w:t>
      </w:r>
      <w:r w:rsidRPr="00657D1E">
        <w:rPr>
          <w:rFonts w:ascii="Arial" w:hAnsi="Arial" w:cs="Arial"/>
        </w:rPr>
        <w:t>his is a tiny plane and I just looked at the governor and Danny</w:t>
      </w:r>
      <w:r w:rsidR="00E21E56" w:rsidRPr="00657D1E">
        <w:rPr>
          <w:rFonts w:ascii="Arial" w:hAnsi="Arial" w:cs="Arial"/>
        </w:rPr>
        <w:t xml:space="preserve">, </w:t>
      </w:r>
      <w:r w:rsidRPr="00657D1E">
        <w:rPr>
          <w:rFonts w:ascii="Arial" w:hAnsi="Arial" w:cs="Arial"/>
        </w:rPr>
        <w:t xml:space="preserve">Danny </w:t>
      </w:r>
      <w:r w:rsidR="009731E8">
        <w:rPr>
          <w:rFonts w:ascii="Arial" w:hAnsi="Arial" w:cs="Arial"/>
        </w:rPr>
        <w:t xml:space="preserve">is </w:t>
      </w:r>
      <w:r w:rsidRPr="00657D1E">
        <w:rPr>
          <w:rFonts w:ascii="Arial" w:hAnsi="Arial" w:cs="Arial"/>
        </w:rPr>
        <w:t>stuck in the backside</w:t>
      </w:r>
      <w:r w:rsidR="00E21E56" w:rsidRPr="00657D1E">
        <w:rPr>
          <w:rFonts w:ascii="Arial" w:hAnsi="Arial" w:cs="Arial"/>
        </w:rPr>
        <w:t>, "</w:t>
      </w:r>
      <w:r w:rsidRPr="00657D1E">
        <w:rPr>
          <w:rFonts w:ascii="Arial" w:hAnsi="Arial" w:cs="Arial"/>
        </w:rPr>
        <w:t>Oh, I'll do that.</w:t>
      </w:r>
      <w:r w:rsidR="00E21E56" w:rsidRPr="00657D1E">
        <w:rPr>
          <w:rFonts w:ascii="Arial" w:hAnsi="Arial" w:cs="Arial"/>
        </w:rPr>
        <w:t>"</w:t>
      </w:r>
      <w:r w:rsidRPr="00657D1E">
        <w:rPr>
          <w:rFonts w:ascii="Arial" w:hAnsi="Arial" w:cs="Arial"/>
        </w:rPr>
        <w:t xml:space="preserve"> And I said, </w:t>
      </w:r>
      <w:r w:rsidR="00E21E56" w:rsidRPr="00657D1E">
        <w:rPr>
          <w:rFonts w:ascii="Arial" w:hAnsi="Arial" w:cs="Arial"/>
        </w:rPr>
        <w:t>"</w:t>
      </w:r>
      <w:r w:rsidRPr="00657D1E">
        <w:rPr>
          <w:rFonts w:ascii="Arial" w:hAnsi="Arial" w:cs="Arial"/>
        </w:rPr>
        <w:t>You</w:t>
      </w:r>
      <w:r w:rsidR="009731E8">
        <w:rPr>
          <w:rFonts w:ascii="Arial" w:hAnsi="Arial" w:cs="Arial"/>
        </w:rPr>
        <w:t>'ve</w:t>
      </w:r>
      <w:r w:rsidRPr="00657D1E">
        <w:rPr>
          <w:rFonts w:ascii="Arial" w:hAnsi="Arial" w:cs="Arial"/>
        </w:rPr>
        <w:t xml:space="preserve"> got </w:t>
      </w:r>
      <w:r w:rsidR="009731E8">
        <w:rPr>
          <w:rFonts w:ascii="Arial" w:hAnsi="Arial" w:cs="Arial"/>
        </w:rPr>
        <w:t xml:space="preserve">a </w:t>
      </w:r>
      <w:r w:rsidRPr="00657D1E">
        <w:rPr>
          <w:rFonts w:ascii="Arial" w:hAnsi="Arial" w:cs="Arial"/>
        </w:rPr>
        <w:t>deal.</w:t>
      </w:r>
      <w:r w:rsidR="00E21E56" w:rsidRPr="00657D1E">
        <w:rPr>
          <w:rFonts w:ascii="Arial" w:hAnsi="Arial" w:cs="Arial"/>
        </w:rPr>
        <w:t>"</w:t>
      </w:r>
      <w:r w:rsidRPr="00657D1E">
        <w:rPr>
          <w:rFonts w:ascii="Arial" w:hAnsi="Arial" w:cs="Arial"/>
        </w:rPr>
        <w:t xml:space="preserve"> </w:t>
      </w:r>
    </w:p>
    <w:p w14:paraId="179F9317" w14:textId="54AA190F" w:rsidR="00E21E56" w:rsidRPr="00657D1E" w:rsidRDefault="00000000" w:rsidP="00657D1E">
      <w:pPr>
        <w:rPr>
          <w:rFonts w:ascii="Arial" w:hAnsi="Arial" w:cs="Arial"/>
        </w:rPr>
      </w:pPr>
      <w:r w:rsidRPr="00657D1E">
        <w:rPr>
          <w:rFonts w:ascii="Arial" w:hAnsi="Arial" w:cs="Arial"/>
        </w:rPr>
        <w:t>As we took off</w:t>
      </w:r>
      <w:r w:rsidR="00E21E56" w:rsidRPr="00657D1E">
        <w:rPr>
          <w:rFonts w:ascii="Arial" w:hAnsi="Arial" w:cs="Arial"/>
        </w:rPr>
        <w:t xml:space="preserve">, </w:t>
      </w:r>
      <w:r w:rsidRPr="00657D1E">
        <w:rPr>
          <w:rFonts w:ascii="Arial" w:hAnsi="Arial" w:cs="Arial"/>
        </w:rPr>
        <w:t xml:space="preserve">I also raised a glass and </w:t>
      </w:r>
      <w:r w:rsidR="009731E8">
        <w:rPr>
          <w:rFonts w:ascii="Arial" w:hAnsi="Arial" w:cs="Arial"/>
        </w:rPr>
        <w:t xml:space="preserve">wished </w:t>
      </w:r>
      <w:r w:rsidRPr="00657D1E">
        <w:rPr>
          <w:rFonts w:ascii="Arial" w:hAnsi="Arial" w:cs="Arial"/>
        </w:rPr>
        <w:t xml:space="preserve">Governor Richardson </w:t>
      </w:r>
      <w:r w:rsidR="00E21E56" w:rsidRPr="00657D1E">
        <w:rPr>
          <w:rFonts w:ascii="Arial" w:hAnsi="Arial" w:cs="Arial"/>
        </w:rPr>
        <w:t xml:space="preserve">a </w:t>
      </w:r>
      <w:r w:rsidR="009731E8" w:rsidRPr="00657D1E">
        <w:rPr>
          <w:rFonts w:ascii="Arial" w:hAnsi="Arial" w:cs="Arial"/>
        </w:rPr>
        <w:t xml:space="preserve">happy </w:t>
      </w:r>
      <w:r w:rsidRPr="00657D1E">
        <w:rPr>
          <w:rFonts w:ascii="Arial" w:hAnsi="Arial" w:cs="Arial"/>
        </w:rPr>
        <w:t>birthday</w:t>
      </w:r>
      <w:r w:rsidR="00E21E56" w:rsidRPr="00657D1E">
        <w:rPr>
          <w:rFonts w:ascii="Arial" w:hAnsi="Arial" w:cs="Arial"/>
        </w:rPr>
        <w:t xml:space="preserve">. It </w:t>
      </w:r>
      <w:r w:rsidRPr="00657D1E">
        <w:rPr>
          <w:rFonts w:ascii="Arial" w:hAnsi="Arial" w:cs="Arial"/>
        </w:rPr>
        <w:t>was his birthday. Danny couldn't believe it</w:t>
      </w:r>
      <w:r w:rsidR="009731E8">
        <w:rPr>
          <w:rFonts w:ascii="Arial" w:hAnsi="Arial" w:cs="Arial"/>
        </w:rPr>
        <w:t>,</w:t>
      </w:r>
      <w:r w:rsidRPr="00657D1E">
        <w:rPr>
          <w:rFonts w:ascii="Arial" w:hAnsi="Arial" w:cs="Arial"/>
        </w:rPr>
        <w:t xml:space="preserve"> that that was what he was doing on his birthday. But I also told Danny, he's like, </w:t>
      </w:r>
      <w:r w:rsidR="00E21E56" w:rsidRPr="00657D1E">
        <w:rPr>
          <w:rFonts w:ascii="Arial" w:hAnsi="Arial" w:cs="Arial"/>
        </w:rPr>
        <w:t>"Y</w:t>
      </w:r>
      <w:r w:rsidRPr="00657D1E">
        <w:rPr>
          <w:rFonts w:ascii="Arial" w:hAnsi="Arial" w:cs="Arial"/>
        </w:rPr>
        <w:t>ou've been you've been in prison for six months</w:t>
      </w:r>
      <w:r w:rsidR="009731E8">
        <w:rPr>
          <w:rFonts w:ascii="Arial" w:hAnsi="Arial" w:cs="Arial"/>
        </w:rPr>
        <w:t xml:space="preserve">. </w:t>
      </w:r>
      <w:r w:rsidR="009731E8" w:rsidRPr="00657D1E">
        <w:rPr>
          <w:rFonts w:ascii="Arial" w:hAnsi="Arial" w:cs="Arial"/>
        </w:rPr>
        <w:t xml:space="preserve">All </w:t>
      </w:r>
      <w:r w:rsidRPr="00657D1E">
        <w:rPr>
          <w:rFonts w:ascii="Arial" w:hAnsi="Arial" w:cs="Arial"/>
        </w:rPr>
        <w:t>you had was like rice and water. This is a private jet. There might be some fancy food here. Just take it slow. Do us a favor. I don't need you to go on a seizure here.</w:t>
      </w:r>
      <w:r w:rsidR="00E21E56" w:rsidRPr="00657D1E">
        <w:rPr>
          <w:rFonts w:ascii="Arial" w:hAnsi="Arial" w:cs="Arial"/>
        </w:rPr>
        <w:t>"</w:t>
      </w:r>
      <w:r w:rsidRPr="00657D1E">
        <w:rPr>
          <w:rFonts w:ascii="Arial" w:hAnsi="Arial" w:cs="Arial"/>
        </w:rPr>
        <w:t xml:space="preserve"> And </w:t>
      </w:r>
      <w:r w:rsidR="00E21E56" w:rsidRPr="00657D1E">
        <w:rPr>
          <w:rFonts w:ascii="Arial" w:hAnsi="Arial" w:cs="Arial"/>
        </w:rPr>
        <w:t xml:space="preserve">he's </w:t>
      </w:r>
      <w:r w:rsidRPr="00657D1E">
        <w:rPr>
          <w:rFonts w:ascii="Arial" w:hAnsi="Arial" w:cs="Arial"/>
        </w:rPr>
        <w:t>like</w:t>
      </w:r>
      <w:r w:rsidR="00E21E56" w:rsidRPr="00657D1E">
        <w:rPr>
          <w:rFonts w:ascii="Arial" w:hAnsi="Arial" w:cs="Arial"/>
        </w:rPr>
        <w:t>, "N</w:t>
      </w:r>
      <w:r w:rsidRPr="00657D1E">
        <w:rPr>
          <w:rFonts w:ascii="Arial" w:hAnsi="Arial" w:cs="Arial"/>
        </w:rPr>
        <w:t>o, no, of course</w:t>
      </w:r>
      <w:r w:rsidR="00E21E56" w:rsidRPr="00657D1E">
        <w:rPr>
          <w:rFonts w:ascii="Arial" w:hAnsi="Arial" w:cs="Arial"/>
        </w:rPr>
        <w:t xml:space="preserve">, </w:t>
      </w:r>
      <w:r w:rsidRPr="00657D1E">
        <w:rPr>
          <w:rFonts w:ascii="Arial" w:hAnsi="Arial" w:cs="Arial"/>
        </w:rPr>
        <w:t>of course.</w:t>
      </w:r>
      <w:r w:rsidR="00E21E56" w:rsidRPr="00657D1E">
        <w:rPr>
          <w:rFonts w:ascii="Arial" w:hAnsi="Arial" w:cs="Arial"/>
        </w:rPr>
        <w:t>"</w:t>
      </w:r>
      <w:r w:rsidRPr="00657D1E">
        <w:rPr>
          <w:rFonts w:ascii="Arial" w:hAnsi="Arial" w:cs="Arial"/>
        </w:rPr>
        <w:t xml:space="preserve"> And</w:t>
      </w:r>
      <w:r w:rsidR="00E21E56" w:rsidRPr="00657D1E">
        <w:rPr>
          <w:rFonts w:ascii="Arial" w:hAnsi="Arial" w:cs="Arial"/>
        </w:rPr>
        <w:t xml:space="preserve">, </w:t>
      </w:r>
      <w:r w:rsidRPr="00657D1E">
        <w:rPr>
          <w:rFonts w:ascii="Arial" w:hAnsi="Arial" w:cs="Arial"/>
        </w:rPr>
        <w:t>of course</w:t>
      </w:r>
      <w:r w:rsidR="00E21E56" w:rsidRPr="00657D1E">
        <w:rPr>
          <w:rFonts w:ascii="Arial" w:hAnsi="Arial" w:cs="Arial"/>
        </w:rPr>
        <w:t xml:space="preserve">, </w:t>
      </w:r>
      <w:r w:rsidRPr="00657D1E">
        <w:rPr>
          <w:rFonts w:ascii="Arial" w:hAnsi="Arial" w:cs="Arial"/>
        </w:rPr>
        <w:t>he got a big cocktail shrimp, beer</w:t>
      </w:r>
      <w:r w:rsidR="009731E8">
        <w:rPr>
          <w:rFonts w:ascii="Arial" w:hAnsi="Arial" w:cs="Arial"/>
        </w:rPr>
        <w:t>,</w:t>
      </w:r>
      <w:r w:rsidRPr="00657D1E">
        <w:rPr>
          <w:rFonts w:ascii="Arial" w:hAnsi="Arial" w:cs="Arial"/>
        </w:rPr>
        <w:t xml:space="preserve"> and coffee. </w:t>
      </w:r>
      <w:r w:rsidR="00E21E56" w:rsidRPr="00657D1E">
        <w:rPr>
          <w:rFonts w:ascii="Arial" w:hAnsi="Arial" w:cs="Arial"/>
        </w:rPr>
        <w:t>[laughs]</w:t>
      </w:r>
    </w:p>
    <w:p w14:paraId="495E11B4" w14:textId="5F75C5AD" w:rsidR="00673BE2" w:rsidRPr="00657D1E" w:rsidRDefault="00000000" w:rsidP="00657D1E">
      <w:pPr>
        <w:rPr>
          <w:rFonts w:ascii="Arial" w:hAnsi="Arial" w:cs="Arial"/>
        </w:rPr>
      </w:pPr>
      <w:r w:rsidRPr="00657D1E">
        <w:rPr>
          <w:rFonts w:ascii="Arial" w:hAnsi="Arial" w:cs="Arial"/>
        </w:rPr>
        <w:t>We arrived in Doha</w:t>
      </w:r>
      <w:r w:rsidR="000C139F" w:rsidRPr="00657D1E">
        <w:rPr>
          <w:rFonts w:ascii="Arial" w:hAnsi="Arial" w:cs="Arial"/>
        </w:rPr>
        <w:t>. T</w:t>
      </w:r>
      <w:r w:rsidRPr="00657D1E">
        <w:rPr>
          <w:rFonts w:ascii="Arial" w:hAnsi="Arial" w:cs="Arial"/>
        </w:rPr>
        <w:t>hey had the ambulance there</w:t>
      </w:r>
      <w:r w:rsidR="009731E8">
        <w:rPr>
          <w:rFonts w:ascii="Arial" w:hAnsi="Arial" w:cs="Arial"/>
        </w:rPr>
        <w:t>. T</w:t>
      </w:r>
      <w:r w:rsidRPr="00657D1E">
        <w:rPr>
          <w:rFonts w:ascii="Arial" w:hAnsi="Arial" w:cs="Arial"/>
        </w:rPr>
        <w:t>hey gave him the test. Thank God</w:t>
      </w:r>
      <w:r w:rsidR="009731E8">
        <w:rPr>
          <w:rFonts w:ascii="Arial" w:hAnsi="Arial" w:cs="Arial"/>
        </w:rPr>
        <w:t>,</w:t>
      </w:r>
      <w:r w:rsidRPr="00657D1E">
        <w:rPr>
          <w:rFonts w:ascii="Arial" w:hAnsi="Arial" w:cs="Arial"/>
        </w:rPr>
        <w:t xml:space="preserve"> he was negative to COVID. I think that's when the crew of the plane realize</w:t>
      </w:r>
      <w:r w:rsidR="009731E8">
        <w:rPr>
          <w:rFonts w:ascii="Arial" w:hAnsi="Arial" w:cs="Arial"/>
        </w:rPr>
        <w:t>d</w:t>
      </w:r>
      <w:r w:rsidRPr="00657D1E">
        <w:rPr>
          <w:rFonts w:ascii="Arial" w:hAnsi="Arial" w:cs="Arial"/>
        </w:rPr>
        <w:t xml:space="preserve"> that this is an awkward flight that they were on because they didn't know what was happening before. But they </w:t>
      </w:r>
      <w:r w:rsidR="000C139F" w:rsidRPr="00657D1E">
        <w:rPr>
          <w:rFonts w:ascii="Arial" w:hAnsi="Arial" w:cs="Arial"/>
        </w:rPr>
        <w:t xml:space="preserve">saw all </w:t>
      </w:r>
      <w:r w:rsidRPr="00657D1E">
        <w:rPr>
          <w:rFonts w:ascii="Arial" w:hAnsi="Arial" w:cs="Arial"/>
        </w:rPr>
        <w:t xml:space="preserve">these lights. </w:t>
      </w:r>
      <w:r w:rsidR="000C139F" w:rsidRPr="00657D1E">
        <w:rPr>
          <w:rFonts w:ascii="Arial" w:hAnsi="Arial" w:cs="Arial"/>
        </w:rPr>
        <w:t>I</w:t>
      </w:r>
      <w:r w:rsidRPr="00657D1E">
        <w:rPr>
          <w:rFonts w:ascii="Arial" w:hAnsi="Arial" w:cs="Arial"/>
        </w:rPr>
        <w:t xml:space="preserve">t was like paparazzi all around. And this extraction trip was a Lebanese plane with two Lebanese pilots flying an American team, including a former military </w:t>
      </w:r>
      <w:r w:rsidR="00EC63D1" w:rsidRPr="00657D1E">
        <w:rPr>
          <w:rFonts w:ascii="Arial" w:hAnsi="Arial" w:cs="Arial"/>
        </w:rPr>
        <w:t xml:space="preserve">special ops </w:t>
      </w:r>
      <w:r w:rsidRPr="00657D1E">
        <w:rPr>
          <w:rFonts w:ascii="Arial" w:hAnsi="Arial" w:cs="Arial"/>
        </w:rPr>
        <w:t>from Israel, to rescue a Jewish journalist from an anti</w:t>
      </w:r>
      <w:r w:rsidR="00673BE2" w:rsidRPr="00657D1E">
        <w:rPr>
          <w:rFonts w:ascii="Arial" w:hAnsi="Arial" w:cs="Arial"/>
        </w:rPr>
        <w:t>-</w:t>
      </w:r>
      <w:r w:rsidRPr="00657D1E">
        <w:rPr>
          <w:rFonts w:ascii="Arial" w:hAnsi="Arial" w:cs="Arial"/>
        </w:rPr>
        <w:t>Muslim government. And we told him that</w:t>
      </w:r>
      <w:r w:rsidR="00081A0C" w:rsidRPr="00657D1E">
        <w:rPr>
          <w:rFonts w:ascii="Arial" w:hAnsi="Arial" w:cs="Arial"/>
        </w:rPr>
        <w:t xml:space="preserve"> </w:t>
      </w:r>
      <w:r w:rsidRPr="00657D1E">
        <w:rPr>
          <w:rFonts w:ascii="Arial" w:hAnsi="Arial" w:cs="Arial"/>
        </w:rPr>
        <w:t>it's a big deal.</w:t>
      </w:r>
    </w:p>
    <w:p w14:paraId="4CB30C18" w14:textId="79D6B7CA" w:rsidR="0059204A" w:rsidRPr="00657D1E" w:rsidRDefault="00000000" w:rsidP="00657D1E">
      <w:pPr>
        <w:rPr>
          <w:rFonts w:ascii="Arial" w:hAnsi="Arial" w:cs="Arial"/>
        </w:rPr>
      </w:pPr>
      <w:r w:rsidRPr="00657D1E">
        <w:rPr>
          <w:rFonts w:ascii="Arial" w:hAnsi="Arial" w:cs="Arial"/>
        </w:rPr>
        <w:t>We had a long wait in Doha. I told him</w:t>
      </w:r>
      <w:r w:rsidR="0059204A" w:rsidRPr="00657D1E">
        <w:rPr>
          <w:rFonts w:ascii="Arial" w:hAnsi="Arial" w:cs="Arial"/>
        </w:rPr>
        <w:t>, "</w:t>
      </w:r>
      <w:r w:rsidRPr="00657D1E">
        <w:rPr>
          <w:rFonts w:ascii="Arial" w:hAnsi="Arial" w:cs="Arial"/>
        </w:rPr>
        <w:t>Look, we can buy you some clothes and some shoes</w:t>
      </w:r>
      <w:r w:rsidR="00AA4F29">
        <w:rPr>
          <w:rFonts w:ascii="Arial" w:hAnsi="Arial" w:cs="Arial"/>
        </w:rPr>
        <w:t>,</w:t>
      </w:r>
      <w:r w:rsidR="0059204A" w:rsidRPr="00657D1E">
        <w:rPr>
          <w:rFonts w:ascii="Arial" w:hAnsi="Arial" w:cs="Arial"/>
        </w:rPr>
        <w:t>"</w:t>
      </w:r>
      <w:r w:rsidRPr="00657D1E">
        <w:rPr>
          <w:rFonts w:ascii="Arial" w:hAnsi="Arial" w:cs="Arial"/>
        </w:rPr>
        <w:t xml:space="preserve"> </w:t>
      </w:r>
      <w:r w:rsidR="00AA4F29" w:rsidRPr="00657D1E">
        <w:rPr>
          <w:rFonts w:ascii="Arial" w:hAnsi="Arial" w:cs="Arial"/>
        </w:rPr>
        <w:t>because</w:t>
      </w:r>
      <w:r w:rsidR="0059204A" w:rsidRPr="00657D1E">
        <w:rPr>
          <w:rFonts w:ascii="Arial" w:hAnsi="Arial" w:cs="Arial"/>
        </w:rPr>
        <w:t xml:space="preserve">, </w:t>
      </w:r>
      <w:r w:rsidRPr="00657D1E">
        <w:rPr>
          <w:rFonts w:ascii="Arial" w:hAnsi="Arial" w:cs="Arial"/>
        </w:rPr>
        <w:t>my God, he had like</w:t>
      </w:r>
      <w:r w:rsidR="00081A0C" w:rsidRPr="00657D1E">
        <w:rPr>
          <w:rFonts w:ascii="Arial" w:hAnsi="Arial" w:cs="Arial"/>
        </w:rPr>
        <w:t xml:space="preserve"> </w:t>
      </w:r>
      <w:r w:rsidRPr="00657D1E">
        <w:rPr>
          <w:rFonts w:ascii="Arial" w:hAnsi="Arial" w:cs="Arial"/>
        </w:rPr>
        <w:t xml:space="preserve">flip flops that were falling apart. His clothes were just a mess. They gave him a big clear plastic bag with </w:t>
      </w:r>
      <w:proofErr w:type="gramStart"/>
      <w:r w:rsidRPr="00657D1E">
        <w:rPr>
          <w:rFonts w:ascii="Arial" w:hAnsi="Arial" w:cs="Arial"/>
        </w:rPr>
        <w:t>all of</w:t>
      </w:r>
      <w:proofErr w:type="gramEnd"/>
      <w:r w:rsidRPr="00657D1E">
        <w:rPr>
          <w:rFonts w:ascii="Arial" w:hAnsi="Arial" w:cs="Arial"/>
        </w:rPr>
        <w:t xml:space="preserve"> his possessions including, by the way, US dollar cash that he had, like $10,000 in cash that he had when he was leaving</w:t>
      </w:r>
      <w:r w:rsidR="0059204A" w:rsidRPr="00657D1E">
        <w:rPr>
          <w:rFonts w:ascii="Arial" w:hAnsi="Arial" w:cs="Arial"/>
        </w:rPr>
        <w:t>. T</w:t>
      </w:r>
      <w:r w:rsidRPr="00657D1E">
        <w:rPr>
          <w:rFonts w:ascii="Arial" w:hAnsi="Arial" w:cs="Arial"/>
        </w:rPr>
        <w:t>hey gave him everything back, but in a clear plastic bag. So</w:t>
      </w:r>
      <w:r w:rsidR="00AA4F29">
        <w:rPr>
          <w:rFonts w:ascii="Arial" w:hAnsi="Arial" w:cs="Arial"/>
        </w:rPr>
        <w:t>,</w:t>
      </w:r>
      <w:r w:rsidRPr="00657D1E">
        <w:rPr>
          <w:rFonts w:ascii="Arial" w:hAnsi="Arial" w:cs="Arial"/>
        </w:rPr>
        <w:t xml:space="preserve"> he was walking in the </w:t>
      </w:r>
      <w:r w:rsidR="0059204A" w:rsidRPr="00657D1E">
        <w:rPr>
          <w:rFonts w:ascii="Arial" w:hAnsi="Arial" w:cs="Arial"/>
        </w:rPr>
        <w:t xml:space="preserve">terminal out </w:t>
      </w:r>
      <w:r w:rsidRPr="00657D1E">
        <w:rPr>
          <w:rFonts w:ascii="Arial" w:hAnsi="Arial" w:cs="Arial"/>
        </w:rPr>
        <w:t>there</w:t>
      </w:r>
      <w:r w:rsidR="0059204A" w:rsidRPr="00657D1E">
        <w:rPr>
          <w:rFonts w:ascii="Arial" w:hAnsi="Arial" w:cs="Arial"/>
        </w:rPr>
        <w:t xml:space="preserve"> w</w:t>
      </w:r>
      <w:r w:rsidRPr="00657D1E">
        <w:rPr>
          <w:rFonts w:ascii="Arial" w:hAnsi="Arial" w:cs="Arial"/>
        </w:rPr>
        <w:t>ith this</w:t>
      </w:r>
      <w:r w:rsidR="00AA4F29">
        <w:rPr>
          <w:rFonts w:ascii="Arial" w:hAnsi="Arial" w:cs="Arial"/>
        </w:rPr>
        <w:t xml:space="preserve">. </w:t>
      </w:r>
      <w:r w:rsidR="00AA4F29" w:rsidRPr="00657D1E">
        <w:rPr>
          <w:rFonts w:ascii="Arial" w:hAnsi="Arial" w:cs="Arial"/>
        </w:rPr>
        <w:t xml:space="preserve">We </w:t>
      </w:r>
      <w:r w:rsidRPr="00657D1E">
        <w:rPr>
          <w:rFonts w:ascii="Arial" w:hAnsi="Arial" w:cs="Arial"/>
        </w:rPr>
        <w:t>got him a bag, and we browsed a little bit. And then</w:t>
      </w:r>
      <w:r w:rsidR="00AA4F29">
        <w:rPr>
          <w:rFonts w:ascii="Arial" w:hAnsi="Arial" w:cs="Arial"/>
        </w:rPr>
        <w:t>,</w:t>
      </w:r>
      <w:r w:rsidRPr="00657D1E">
        <w:rPr>
          <w:rFonts w:ascii="Arial" w:hAnsi="Arial" w:cs="Arial"/>
        </w:rPr>
        <w:t xml:space="preserve"> he said</w:t>
      </w:r>
      <w:r w:rsidR="0059204A" w:rsidRPr="00657D1E">
        <w:rPr>
          <w:rFonts w:ascii="Arial" w:hAnsi="Arial" w:cs="Arial"/>
        </w:rPr>
        <w:t xml:space="preserve">, "You know, Mickey, </w:t>
      </w:r>
      <w:r w:rsidRPr="00657D1E">
        <w:rPr>
          <w:rFonts w:ascii="Arial" w:hAnsi="Arial" w:cs="Arial"/>
        </w:rPr>
        <w:t>I think it's going to look better when I show up in JFK the way I look right</w:t>
      </w:r>
      <w:r w:rsidR="0059204A" w:rsidRPr="00657D1E">
        <w:rPr>
          <w:rFonts w:ascii="Arial" w:hAnsi="Arial" w:cs="Arial"/>
        </w:rPr>
        <w:t xml:space="preserve"> now." [chuckles] </w:t>
      </w:r>
      <w:r w:rsidRPr="00657D1E">
        <w:rPr>
          <w:rFonts w:ascii="Arial" w:hAnsi="Arial" w:cs="Arial"/>
        </w:rPr>
        <w:t xml:space="preserve">I </w:t>
      </w:r>
      <w:r w:rsidR="0059204A" w:rsidRPr="00657D1E">
        <w:rPr>
          <w:rFonts w:ascii="Arial" w:hAnsi="Arial" w:cs="Arial"/>
        </w:rPr>
        <w:t xml:space="preserve">was </w:t>
      </w:r>
      <w:r w:rsidRPr="00657D1E">
        <w:rPr>
          <w:rFonts w:ascii="Arial" w:hAnsi="Arial" w:cs="Arial"/>
        </w:rPr>
        <w:t>like</w:t>
      </w:r>
      <w:r w:rsidR="0059204A" w:rsidRPr="00657D1E">
        <w:rPr>
          <w:rFonts w:ascii="Arial" w:hAnsi="Arial" w:cs="Arial"/>
        </w:rPr>
        <w:t>, "You know what, Danny? I really like you</w:t>
      </w:r>
      <w:r w:rsidRPr="00657D1E">
        <w:rPr>
          <w:rFonts w:ascii="Arial" w:hAnsi="Arial" w:cs="Arial"/>
        </w:rPr>
        <w:t>.</w:t>
      </w:r>
      <w:r w:rsidR="0059204A" w:rsidRPr="00657D1E">
        <w:rPr>
          <w:rFonts w:ascii="Arial" w:hAnsi="Arial" w:cs="Arial"/>
        </w:rPr>
        <w:t>"</w:t>
      </w:r>
      <w:r w:rsidRPr="00657D1E">
        <w:rPr>
          <w:rFonts w:ascii="Arial" w:hAnsi="Arial" w:cs="Arial"/>
        </w:rPr>
        <w:t xml:space="preserve"> </w:t>
      </w:r>
      <w:r w:rsidR="0059204A" w:rsidRPr="00657D1E">
        <w:rPr>
          <w:rFonts w:ascii="Arial" w:hAnsi="Arial" w:cs="Arial"/>
        </w:rPr>
        <w:t>[laughs]</w:t>
      </w:r>
    </w:p>
    <w:p w14:paraId="5C4CDEB8" w14:textId="101E5234" w:rsidR="0059204A" w:rsidRPr="00657D1E" w:rsidRDefault="00000000" w:rsidP="00657D1E">
      <w:pPr>
        <w:rPr>
          <w:rFonts w:ascii="Arial" w:hAnsi="Arial" w:cs="Arial"/>
        </w:rPr>
      </w:pPr>
      <w:r w:rsidRPr="00657D1E">
        <w:rPr>
          <w:rFonts w:ascii="Arial" w:hAnsi="Arial" w:cs="Arial"/>
        </w:rPr>
        <w:t>We organized the press event for the November 16</w:t>
      </w:r>
      <w:r w:rsidR="00AA4F29">
        <w:rPr>
          <w:rFonts w:ascii="Arial" w:hAnsi="Arial" w:cs="Arial"/>
        </w:rPr>
        <w:t>th</w:t>
      </w:r>
      <w:r w:rsidR="0059204A" w:rsidRPr="00657D1E">
        <w:rPr>
          <w:rFonts w:ascii="Arial" w:hAnsi="Arial" w:cs="Arial"/>
        </w:rPr>
        <w:t xml:space="preserve"> w</w:t>
      </w:r>
      <w:r w:rsidRPr="00657D1E">
        <w:rPr>
          <w:rFonts w:ascii="Arial" w:hAnsi="Arial" w:cs="Arial"/>
        </w:rPr>
        <w:t>hen we were landing in JFK</w:t>
      </w:r>
      <w:r w:rsidR="0059204A" w:rsidRPr="00657D1E">
        <w:rPr>
          <w:rFonts w:ascii="Arial" w:hAnsi="Arial" w:cs="Arial"/>
        </w:rPr>
        <w:t>. W</w:t>
      </w:r>
      <w:r w:rsidRPr="00657D1E">
        <w:rPr>
          <w:rFonts w:ascii="Arial" w:hAnsi="Arial" w:cs="Arial"/>
        </w:rPr>
        <w:t xml:space="preserve">e asked his family to wait at the TWA </w:t>
      </w:r>
      <w:r w:rsidR="0059204A" w:rsidRPr="00657D1E">
        <w:rPr>
          <w:rFonts w:ascii="Arial" w:hAnsi="Arial" w:cs="Arial"/>
        </w:rPr>
        <w:t>H</w:t>
      </w:r>
      <w:r w:rsidRPr="00657D1E">
        <w:rPr>
          <w:rFonts w:ascii="Arial" w:hAnsi="Arial" w:cs="Arial"/>
        </w:rPr>
        <w:t xml:space="preserve">otel there because JFK was not very excited to have a press conference at the arrivals. And we were arriving commercially. </w:t>
      </w:r>
      <w:r w:rsidR="0059204A" w:rsidRPr="00657D1E">
        <w:rPr>
          <w:rFonts w:ascii="Arial" w:hAnsi="Arial" w:cs="Arial"/>
        </w:rPr>
        <w:t>W</w:t>
      </w:r>
      <w:r w:rsidRPr="00657D1E">
        <w:rPr>
          <w:rFonts w:ascii="Arial" w:hAnsi="Arial" w:cs="Arial"/>
        </w:rPr>
        <w:t>e're just walking through immigration</w:t>
      </w:r>
      <w:r w:rsidR="0059204A" w:rsidRPr="00657D1E">
        <w:rPr>
          <w:rFonts w:ascii="Arial" w:hAnsi="Arial" w:cs="Arial"/>
        </w:rPr>
        <w:t xml:space="preserve"> there</w:t>
      </w:r>
      <w:r w:rsidR="00807CEB">
        <w:rPr>
          <w:rFonts w:ascii="Arial" w:hAnsi="Arial" w:cs="Arial"/>
        </w:rPr>
        <w:t>,</w:t>
      </w:r>
      <w:r w:rsidRPr="00657D1E">
        <w:rPr>
          <w:rFonts w:ascii="Arial" w:hAnsi="Arial" w:cs="Arial"/>
        </w:rPr>
        <w:t xml:space="preserve"> like any</w:t>
      </w:r>
      <w:r w:rsidR="00807CEB">
        <w:rPr>
          <w:rFonts w:ascii="Arial" w:hAnsi="Arial" w:cs="Arial"/>
        </w:rPr>
        <w:t xml:space="preserve"> </w:t>
      </w:r>
      <w:r w:rsidRPr="00657D1E">
        <w:rPr>
          <w:rFonts w:ascii="Arial" w:hAnsi="Arial" w:cs="Arial"/>
        </w:rPr>
        <w:t xml:space="preserve">immigration officer looks at Danny </w:t>
      </w:r>
      <w:r w:rsidR="0059204A" w:rsidRPr="00657D1E">
        <w:rPr>
          <w:rFonts w:ascii="Arial" w:hAnsi="Arial" w:cs="Arial"/>
        </w:rPr>
        <w:t>Fenster is</w:t>
      </w:r>
      <w:r w:rsidRPr="00657D1E">
        <w:rPr>
          <w:rFonts w:ascii="Arial" w:hAnsi="Arial" w:cs="Arial"/>
        </w:rPr>
        <w:t xml:space="preserve"> like</w:t>
      </w:r>
      <w:r w:rsidR="0059204A" w:rsidRPr="00657D1E">
        <w:rPr>
          <w:rFonts w:ascii="Arial" w:hAnsi="Arial" w:cs="Arial"/>
        </w:rPr>
        <w:t>, "Y</w:t>
      </w:r>
      <w:r w:rsidRPr="00657D1E">
        <w:rPr>
          <w:rFonts w:ascii="Arial" w:hAnsi="Arial" w:cs="Arial"/>
        </w:rPr>
        <w:t>our reason for your trip</w:t>
      </w:r>
      <w:r w:rsidR="00807CEB">
        <w:rPr>
          <w:rFonts w:ascii="Arial" w:hAnsi="Arial" w:cs="Arial"/>
        </w:rPr>
        <w:t>,</w:t>
      </w:r>
      <w:r w:rsidRPr="00657D1E">
        <w:rPr>
          <w:rFonts w:ascii="Arial" w:hAnsi="Arial" w:cs="Arial"/>
        </w:rPr>
        <w:t xml:space="preserve"> was </w:t>
      </w:r>
      <w:r w:rsidR="00807CEB">
        <w:rPr>
          <w:rFonts w:ascii="Arial" w:hAnsi="Arial" w:cs="Arial"/>
        </w:rPr>
        <w:t xml:space="preserve">it </w:t>
      </w:r>
      <w:r w:rsidRPr="00657D1E">
        <w:rPr>
          <w:rFonts w:ascii="Arial" w:hAnsi="Arial" w:cs="Arial"/>
        </w:rPr>
        <w:t>business or pleasure?</w:t>
      </w:r>
      <w:r w:rsidR="0059204A" w:rsidRPr="00657D1E">
        <w:rPr>
          <w:rFonts w:ascii="Arial" w:hAnsi="Arial" w:cs="Arial"/>
        </w:rPr>
        <w:t>"</w:t>
      </w:r>
      <w:r w:rsidRPr="00657D1E">
        <w:rPr>
          <w:rFonts w:ascii="Arial" w:hAnsi="Arial" w:cs="Arial"/>
        </w:rPr>
        <w:t xml:space="preserve"> </w:t>
      </w:r>
      <w:r w:rsidR="0059204A" w:rsidRPr="00657D1E">
        <w:rPr>
          <w:rFonts w:ascii="Arial" w:hAnsi="Arial" w:cs="Arial"/>
        </w:rPr>
        <w:t>W</w:t>
      </w:r>
      <w:r w:rsidRPr="00657D1E">
        <w:rPr>
          <w:rFonts w:ascii="Arial" w:hAnsi="Arial" w:cs="Arial"/>
        </w:rPr>
        <w:t>hat do you answer for that</w:t>
      </w:r>
      <w:r w:rsidR="0059204A" w:rsidRPr="00657D1E">
        <w:rPr>
          <w:rFonts w:ascii="Arial" w:hAnsi="Arial" w:cs="Arial"/>
        </w:rPr>
        <w:t xml:space="preserve"> a</w:t>
      </w:r>
      <w:r w:rsidRPr="00657D1E">
        <w:rPr>
          <w:rFonts w:ascii="Arial" w:hAnsi="Arial" w:cs="Arial"/>
        </w:rPr>
        <w:t>fter six months of prison</w:t>
      </w:r>
      <w:r w:rsidR="0059204A" w:rsidRPr="00657D1E">
        <w:rPr>
          <w:rFonts w:ascii="Arial" w:hAnsi="Arial" w:cs="Arial"/>
        </w:rPr>
        <w:t>?</w:t>
      </w:r>
      <w:r w:rsidRPr="00657D1E">
        <w:rPr>
          <w:rFonts w:ascii="Arial" w:hAnsi="Arial" w:cs="Arial"/>
        </w:rPr>
        <w:t xml:space="preserve"> </w:t>
      </w:r>
      <w:r w:rsidR="0059204A" w:rsidRPr="00657D1E">
        <w:rPr>
          <w:rFonts w:ascii="Arial" w:hAnsi="Arial" w:cs="Arial"/>
        </w:rPr>
        <w:t>W</w:t>
      </w:r>
      <w:r w:rsidRPr="00657D1E">
        <w:rPr>
          <w:rFonts w:ascii="Arial" w:hAnsi="Arial" w:cs="Arial"/>
        </w:rPr>
        <w:t xml:space="preserve">e just walked out there. And then the moment of </w:t>
      </w:r>
      <w:r w:rsidR="00807CEB">
        <w:rPr>
          <w:rFonts w:ascii="Arial" w:hAnsi="Arial" w:cs="Arial"/>
        </w:rPr>
        <w:t xml:space="preserve">him </w:t>
      </w:r>
      <w:r w:rsidR="0059204A" w:rsidRPr="00657D1E">
        <w:rPr>
          <w:rFonts w:ascii="Arial" w:hAnsi="Arial" w:cs="Arial"/>
        </w:rPr>
        <w:t xml:space="preserve">meeting with </w:t>
      </w:r>
      <w:r w:rsidRPr="00657D1E">
        <w:rPr>
          <w:rFonts w:ascii="Arial" w:hAnsi="Arial" w:cs="Arial"/>
        </w:rPr>
        <w:t>the family was very emotional.</w:t>
      </w:r>
    </w:p>
    <w:p w14:paraId="375F6189" w14:textId="4F9D29E1" w:rsidR="0075499B" w:rsidRPr="00657D1E" w:rsidRDefault="00000000" w:rsidP="00657D1E">
      <w:pPr>
        <w:rPr>
          <w:rFonts w:ascii="Arial" w:hAnsi="Arial" w:cs="Arial"/>
        </w:rPr>
      </w:pPr>
      <w:r w:rsidRPr="00657D1E">
        <w:rPr>
          <w:rFonts w:ascii="Arial" w:hAnsi="Arial" w:cs="Arial"/>
        </w:rPr>
        <w:t>When they meet him at JFK, it's all about them. We step aside</w:t>
      </w:r>
      <w:r w:rsidR="0075499B" w:rsidRPr="00657D1E">
        <w:rPr>
          <w:rFonts w:ascii="Arial" w:hAnsi="Arial" w:cs="Arial"/>
        </w:rPr>
        <w:t>. T</w:t>
      </w:r>
      <w:r w:rsidRPr="00657D1E">
        <w:rPr>
          <w:rFonts w:ascii="Arial" w:hAnsi="Arial" w:cs="Arial"/>
        </w:rPr>
        <w:t>he only exchange I had with Brian on this, he hugged me</w:t>
      </w:r>
      <w:r w:rsidR="0075499B" w:rsidRPr="00657D1E">
        <w:rPr>
          <w:rFonts w:ascii="Arial" w:hAnsi="Arial" w:cs="Arial"/>
        </w:rPr>
        <w:t>, he said, "T</w:t>
      </w:r>
      <w:r w:rsidRPr="00657D1E">
        <w:rPr>
          <w:rFonts w:ascii="Arial" w:hAnsi="Arial" w:cs="Arial"/>
        </w:rPr>
        <w:t>hank you.</w:t>
      </w:r>
      <w:r w:rsidR="0075499B" w:rsidRPr="00657D1E">
        <w:rPr>
          <w:rFonts w:ascii="Arial" w:hAnsi="Arial" w:cs="Arial"/>
        </w:rPr>
        <w:t>"</w:t>
      </w:r>
      <w:r w:rsidRPr="00657D1E">
        <w:rPr>
          <w:rFonts w:ascii="Arial" w:hAnsi="Arial" w:cs="Arial"/>
        </w:rPr>
        <w:t xml:space="preserve"> I said</w:t>
      </w:r>
      <w:r w:rsidR="0075499B" w:rsidRPr="00657D1E">
        <w:rPr>
          <w:rFonts w:ascii="Arial" w:hAnsi="Arial" w:cs="Arial"/>
        </w:rPr>
        <w:t>, "A</w:t>
      </w:r>
      <w:r w:rsidRPr="00657D1E">
        <w:rPr>
          <w:rFonts w:ascii="Arial" w:hAnsi="Arial" w:cs="Arial"/>
        </w:rPr>
        <w:t>t any given point, if you want to debrief about everything</w:t>
      </w:r>
      <w:r w:rsidR="0075499B" w:rsidRPr="00657D1E">
        <w:rPr>
          <w:rFonts w:ascii="Arial" w:hAnsi="Arial" w:cs="Arial"/>
        </w:rPr>
        <w:t xml:space="preserve">, </w:t>
      </w:r>
      <w:r w:rsidRPr="00657D1E">
        <w:rPr>
          <w:rFonts w:ascii="Arial" w:hAnsi="Arial" w:cs="Arial"/>
        </w:rPr>
        <w:t>we can do that</w:t>
      </w:r>
      <w:r w:rsidR="0075499B" w:rsidRPr="00657D1E">
        <w:rPr>
          <w:rFonts w:ascii="Arial" w:hAnsi="Arial" w:cs="Arial"/>
        </w:rPr>
        <w:t xml:space="preserve">." </w:t>
      </w:r>
      <w:r w:rsidR="00B116BB">
        <w:rPr>
          <w:rFonts w:ascii="Arial" w:hAnsi="Arial" w:cs="Arial"/>
        </w:rPr>
        <w:t xml:space="preserve">I </w:t>
      </w:r>
      <w:proofErr w:type="gramStart"/>
      <w:r w:rsidR="00B116BB">
        <w:rPr>
          <w:rFonts w:ascii="Arial" w:hAnsi="Arial" w:cs="Arial"/>
        </w:rPr>
        <w:t>a</w:t>
      </w:r>
      <w:r w:rsidRPr="00657D1E">
        <w:rPr>
          <w:rFonts w:ascii="Arial" w:hAnsi="Arial" w:cs="Arial"/>
        </w:rPr>
        <w:t>ctually</w:t>
      </w:r>
      <w:r w:rsidR="00B116BB">
        <w:rPr>
          <w:rFonts w:ascii="Arial" w:hAnsi="Arial" w:cs="Arial"/>
        </w:rPr>
        <w:t xml:space="preserve"> </w:t>
      </w:r>
      <w:r w:rsidRPr="00657D1E">
        <w:rPr>
          <w:rFonts w:ascii="Arial" w:hAnsi="Arial" w:cs="Arial"/>
        </w:rPr>
        <w:t>had</w:t>
      </w:r>
      <w:proofErr w:type="gramEnd"/>
      <w:r w:rsidRPr="00657D1E">
        <w:rPr>
          <w:rFonts w:ascii="Arial" w:hAnsi="Arial" w:cs="Arial"/>
        </w:rPr>
        <w:t xml:space="preserve"> my daughter </w:t>
      </w:r>
      <w:r w:rsidR="00B116BB">
        <w:rPr>
          <w:rFonts w:ascii="Arial" w:hAnsi="Arial" w:cs="Arial"/>
        </w:rPr>
        <w:t xml:space="preserve">come </w:t>
      </w:r>
      <w:r w:rsidRPr="00657D1E">
        <w:rPr>
          <w:rFonts w:ascii="Arial" w:hAnsi="Arial" w:cs="Arial"/>
        </w:rPr>
        <w:t>up to JFK for that</w:t>
      </w:r>
      <w:r w:rsidR="00B116BB">
        <w:rPr>
          <w:rFonts w:ascii="Arial" w:hAnsi="Arial" w:cs="Arial"/>
        </w:rPr>
        <w:t>, s</w:t>
      </w:r>
      <w:r w:rsidRPr="00657D1E">
        <w:rPr>
          <w:rFonts w:ascii="Arial" w:hAnsi="Arial" w:cs="Arial"/>
        </w:rPr>
        <w:t>he's eight, because I wanted her to witness that</w:t>
      </w:r>
      <w:r w:rsidR="0075499B" w:rsidRPr="00657D1E">
        <w:rPr>
          <w:rFonts w:ascii="Arial" w:hAnsi="Arial" w:cs="Arial"/>
        </w:rPr>
        <w:t xml:space="preserve"> a</w:t>
      </w:r>
      <w:r w:rsidRPr="00657D1E">
        <w:rPr>
          <w:rFonts w:ascii="Arial" w:hAnsi="Arial" w:cs="Arial"/>
        </w:rPr>
        <w:t>nd to see that to understand why I'm gone for so long</w:t>
      </w:r>
      <w:r w:rsidR="00B116BB">
        <w:rPr>
          <w:rFonts w:ascii="Arial" w:hAnsi="Arial" w:cs="Arial"/>
        </w:rPr>
        <w:t xml:space="preserve"> a</w:t>
      </w:r>
      <w:r w:rsidRPr="00657D1E">
        <w:rPr>
          <w:rFonts w:ascii="Arial" w:hAnsi="Arial" w:cs="Arial"/>
        </w:rPr>
        <w:t xml:space="preserve">nd to understand what is that I do. </w:t>
      </w:r>
    </w:p>
    <w:p w14:paraId="7D4F61BB" w14:textId="0E284676" w:rsidR="00C15C68" w:rsidRPr="00657D1E" w:rsidRDefault="00000000" w:rsidP="00657D1E">
      <w:pPr>
        <w:rPr>
          <w:rFonts w:ascii="Arial" w:hAnsi="Arial" w:cs="Arial"/>
        </w:rPr>
      </w:pPr>
      <w:r w:rsidRPr="00657D1E">
        <w:rPr>
          <w:rFonts w:ascii="Arial" w:hAnsi="Arial" w:cs="Arial"/>
        </w:rPr>
        <w:lastRenderedPageBreak/>
        <w:t>One of the things that this case made so clear to me was that we fail when we think about negotiations</w:t>
      </w:r>
      <w:r w:rsidR="00B116BB">
        <w:rPr>
          <w:rFonts w:ascii="Arial" w:hAnsi="Arial" w:cs="Arial"/>
        </w:rPr>
        <w:t>. W</w:t>
      </w:r>
      <w:r w:rsidRPr="00657D1E">
        <w:rPr>
          <w:rFonts w:ascii="Arial" w:hAnsi="Arial" w:cs="Arial"/>
        </w:rPr>
        <w:t>e think of negotiations as a give and take</w:t>
      </w:r>
      <w:r w:rsidR="0058314B" w:rsidRPr="00657D1E">
        <w:rPr>
          <w:rFonts w:ascii="Arial" w:hAnsi="Arial" w:cs="Arial"/>
        </w:rPr>
        <w:t xml:space="preserve">, </w:t>
      </w:r>
      <w:r w:rsidRPr="00657D1E">
        <w:rPr>
          <w:rFonts w:ascii="Arial" w:hAnsi="Arial" w:cs="Arial"/>
        </w:rPr>
        <w:t>as a transaction in many ways. And I think we need to think about negotiations as our ability to influence somebody else's behavior. The commander</w:t>
      </w:r>
      <w:r w:rsidR="006E4E50" w:rsidRPr="00657D1E">
        <w:rPr>
          <w:rFonts w:ascii="Arial" w:hAnsi="Arial" w:cs="Arial"/>
        </w:rPr>
        <w:t>-</w:t>
      </w:r>
      <w:r w:rsidRPr="00657D1E">
        <w:rPr>
          <w:rFonts w:ascii="Arial" w:hAnsi="Arial" w:cs="Arial"/>
        </w:rPr>
        <w:t>in</w:t>
      </w:r>
      <w:r w:rsidR="006E4E50" w:rsidRPr="00657D1E">
        <w:rPr>
          <w:rFonts w:ascii="Arial" w:hAnsi="Arial" w:cs="Arial"/>
        </w:rPr>
        <w:t>-</w:t>
      </w:r>
      <w:r w:rsidRPr="00657D1E">
        <w:rPr>
          <w:rFonts w:ascii="Arial" w:hAnsi="Arial" w:cs="Arial"/>
        </w:rPr>
        <w:t>chief, we didn't give him anything in return for Danny Fenster. More than that</w:t>
      </w:r>
      <w:r w:rsidR="006E4E50" w:rsidRPr="00657D1E">
        <w:rPr>
          <w:rFonts w:ascii="Arial" w:hAnsi="Arial" w:cs="Arial"/>
        </w:rPr>
        <w:t xml:space="preserve">, </w:t>
      </w:r>
      <w:r w:rsidRPr="00657D1E">
        <w:rPr>
          <w:rFonts w:ascii="Arial" w:hAnsi="Arial" w:cs="Arial"/>
        </w:rPr>
        <w:t>he didn't ask for anything</w:t>
      </w:r>
      <w:r w:rsidR="006E4E50" w:rsidRPr="00657D1E">
        <w:rPr>
          <w:rFonts w:ascii="Arial" w:hAnsi="Arial" w:cs="Arial"/>
        </w:rPr>
        <w:t xml:space="preserve">. It </w:t>
      </w:r>
      <w:r w:rsidRPr="00657D1E">
        <w:rPr>
          <w:rFonts w:ascii="Arial" w:hAnsi="Arial" w:cs="Arial"/>
        </w:rPr>
        <w:t xml:space="preserve">was based on a relationship. </w:t>
      </w:r>
      <w:r w:rsidR="0023214C" w:rsidRPr="00657D1E">
        <w:rPr>
          <w:rFonts w:ascii="Arial" w:hAnsi="Arial" w:cs="Arial"/>
        </w:rPr>
        <w:t>Yes</w:t>
      </w:r>
      <w:r w:rsidRPr="00657D1E">
        <w:rPr>
          <w:rFonts w:ascii="Arial" w:hAnsi="Arial" w:cs="Arial"/>
        </w:rPr>
        <w:t xml:space="preserve">, you can say, </w:t>
      </w:r>
      <w:r w:rsidR="006E4E50" w:rsidRPr="00657D1E">
        <w:rPr>
          <w:rFonts w:ascii="Arial" w:hAnsi="Arial" w:cs="Arial"/>
        </w:rPr>
        <w:t>"W</w:t>
      </w:r>
      <w:r w:rsidRPr="00657D1E">
        <w:rPr>
          <w:rFonts w:ascii="Arial" w:hAnsi="Arial" w:cs="Arial"/>
        </w:rPr>
        <w:t xml:space="preserve">ell, you gave him legitimacy, because you </w:t>
      </w:r>
      <w:r w:rsidR="0023214C">
        <w:rPr>
          <w:rFonts w:ascii="Arial" w:hAnsi="Arial" w:cs="Arial"/>
        </w:rPr>
        <w:t xml:space="preserve">came and </w:t>
      </w:r>
      <w:r w:rsidRPr="00657D1E">
        <w:rPr>
          <w:rFonts w:ascii="Arial" w:hAnsi="Arial" w:cs="Arial"/>
        </w:rPr>
        <w:t>visit</w:t>
      </w:r>
      <w:r w:rsidR="006E4E50" w:rsidRPr="00657D1E">
        <w:rPr>
          <w:rFonts w:ascii="Arial" w:hAnsi="Arial" w:cs="Arial"/>
        </w:rPr>
        <w:t>."</w:t>
      </w:r>
      <w:r w:rsidRPr="00657D1E">
        <w:rPr>
          <w:rFonts w:ascii="Arial" w:hAnsi="Arial" w:cs="Arial"/>
        </w:rPr>
        <w:t xml:space="preserve"> </w:t>
      </w:r>
      <w:r w:rsidR="006E4E50" w:rsidRPr="00657D1E">
        <w:rPr>
          <w:rFonts w:ascii="Arial" w:hAnsi="Arial" w:cs="Arial"/>
        </w:rPr>
        <w:t>T</w:t>
      </w:r>
      <w:r w:rsidRPr="00657D1E">
        <w:rPr>
          <w:rFonts w:ascii="Arial" w:hAnsi="Arial" w:cs="Arial"/>
        </w:rPr>
        <w:t>hat is true, but it wasn't a transaction that way. I think that's something that we tend to forget about negotiations. We tend to forget about this. Our own diplomats tend to forget about this. So much of it is about the personal relationships that you can build. Sometimes</w:t>
      </w:r>
      <w:r w:rsidR="00655226">
        <w:rPr>
          <w:rFonts w:ascii="Arial" w:hAnsi="Arial" w:cs="Arial"/>
        </w:rPr>
        <w:t>,</w:t>
      </w:r>
      <w:r w:rsidRPr="00657D1E">
        <w:rPr>
          <w:rFonts w:ascii="Arial" w:hAnsi="Arial" w:cs="Arial"/>
        </w:rPr>
        <w:t xml:space="preserve"> it's years in the making. Sometimes</w:t>
      </w:r>
      <w:r w:rsidR="00655226">
        <w:rPr>
          <w:rFonts w:ascii="Arial" w:hAnsi="Arial" w:cs="Arial"/>
        </w:rPr>
        <w:t>,</w:t>
      </w:r>
      <w:r w:rsidRPr="00657D1E">
        <w:rPr>
          <w:rFonts w:ascii="Arial" w:hAnsi="Arial" w:cs="Arial"/>
        </w:rPr>
        <w:t xml:space="preserve"> it's in moments. In this case, it was both.</w:t>
      </w:r>
    </w:p>
    <w:p w14:paraId="032B9845" w14:textId="5B8AAB72" w:rsidR="00D10714" w:rsidRPr="00657D1E" w:rsidRDefault="00000000" w:rsidP="00657D1E">
      <w:pPr>
        <w:rPr>
          <w:rFonts w:ascii="Arial" w:hAnsi="Arial" w:cs="Arial"/>
        </w:rPr>
      </w:pPr>
      <w:r w:rsidRPr="00657D1E">
        <w:rPr>
          <w:rFonts w:ascii="Arial" w:hAnsi="Arial" w:cs="Arial"/>
        </w:rPr>
        <w:t xml:space="preserve">Over New Year's, Danny sent me a text and he said, </w:t>
      </w:r>
      <w:r w:rsidR="00C15C68" w:rsidRPr="00657D1E">
        <w:rPr>
          <w:rFonts w:ascii="Arial" w:hAnsi="Arial" w:cs="Arial"/>
        </w:rPr>
        <w:t>"</w:t>
      </w:r>
      <w:r w:rsidRPr="00657D1E">
        <w:rPr>
          <w:rFonts w:ascii="Arial" w:hAnsi="Arial" w:cs="Arial"/>
        </w:rPr>
        <w:t>Hey</w:t>
      </w:r>
      <w:r w:rsidR="00C15C68" w:rsidRPr="00657D1E">
        <w:rPr>
          <w:rFonts w:ascii="Arial" w:hAnsi="Arial" w:cs="Arial"/>
        </w:rPr>
        <w:t xml:space="preserve">, </w:t>
      </w:r>
      <w:r w:rsidRPr="00657D1E">
        <w:rPr>
          <w:rFonts w:ascii="Arial" w:hAnsi="Arial" w:cs="Arial"/>
        </w:rPr>
        <w:t>Mickey</w:t>
      </w:r>
      <w:r w:rsidR="00655226">
        <w:rPr>
          <w:rFonts w:ascii="Arial" w:hAnsi="Arial" w:cs="Arial"/>
        </w:rPr>
        <w:t xml:space="preserve">. </w:t>
      </w:r>
      <w:r w:rsidRPr="00657D1E">
        <w:rPr>
          <w:rFonts w:ascii="Arial" w:hAnsi="Arial" w:cs="Arial"/>
        </w:rPr>
        <w:t>I just want to please send the governor and your team</w:t>
      </w:r>
      <w:r w:rsidR="00C15C68" w:rsidRPr="00657D1E">
        <w:rPr>
          <w:rFonts w:ascii="Arial" w:hAnsi="Arial" w:cs="Arial"/>
        </w:rPr>
        <w:t xml:space="preserve">, </w:t>
      </w:r>
      <w:r w:rsidRPr="00657D1E">
        <w:rPr>
          <w:rFonts w:ascii="Arial" w:hAnsi="Arial" w:cs="Arial"/>
        </w:rPr>
        <w:t>everybody</w:t>
      </w:r>
      <w:r w:rsidR="00C15C68" w:rsidRPr="00657D1E">
        <w:rPr>
          <w:rFonts w:ascii="Arial" w:hAnsi="Arial" w:cs="Arial"/>
        </w:rPr>
        <w:t>, H</w:t>
      </w:r>
      <w:r w:rsidRPr="00657D1E">
        <w:rPr>
          <w:rFonts w:ascii="Arial" w:hAnsi="Arial" w:cs="Arial"/>
        </w:rPr>
        <w:t xml:space="preserve">appy </w:t>
      </w:r>
      <w:r w:rsidR="00C15C68" w:rsidRPr="00657D1E">
        <w:rPr>
          <w:rFonts w:ascii="Arial" w:hAnsi="Arial" w:cs="Arial"/>
        </w:rPr>
        <w:t>N</w:t>
      </w:r>
      <w:r w:rsidRPr="00657D1E">
        <w:rPr>
          <w:rFonts w:ascii="Arial" w:hAnsi="Arial" w:cs="Arial"/>
        </w:rPr>
        <w:t xml:space="preserve">ew </w:t>
      </w:r>
      <w:r w:rsidR="00C15C68" w:rsidRPr="00657D1E">
        <w:rPr>
          <w:rFonts w:ascii="Arial" w:hAnsi="Arial" w:cs="Arial"/>
        </w:rPr>
        <w:t>Y</w:t>
      </w:r>
      <w:r w:rsidRPr="00657D1E">
        <w:rPr>
          <w:rFonts w:ascii="Arial" w:hAnsi="Arial" w:cs="Arial"/>
        </w:rPr>
        <w:t xml:space="preserve">ear </w:t>
      </w:r>
      <w:r w:rsidR="00C15C68" w:rsidRPr="00657D1E">
        <w:rPr>
          <w:rFonts w:ascii="Arial" w:hAnsi="Arial" w:cs="Arial"/>
        </w:rPr>
        <w:t xml:space="preserve">from </w:t>
      </w:r>
      <w:r w:rsidRPr="00657D1E">
        <w:rPr>
          <w:rFonts w:ascii="Arial" w:hAnsi="Arial" w:cs="Arial"/>
        </w:rPr>
        <w:t>me</w:t>
      </w:r>
      <w:r w:rsidR="00C15C68" w:rsidRPr="00657D1E">
        <w:rPr>
          <w:rFonts w:ascii="Arial" w:hAnsi="Arial" w:cs="Arial"/>
        </w:rPr>
        <w:t xml:space="preserve">, </w:t>
      </w:r>
      <w:r w:rsidRPr="00657D1E">
        <w:rPr>
          <w:rFonts w:ascii="Arial" w:hAnsi="Arial" w:cs="Arial"/>
        </w:rPr>
        <w:t>and thanks for my freedom and stuff</w:t>
      </w:r>
      <w:r w:rsidR="00C15C68" w:rsidRPr="00657D1E">
        <w:rPr>
          <w:rFonts w:ascii="Arial" w:hAnsi="Arial" w:cs="Arial"/>
        </w:rPr>
        <w:t>."</w:t>
      </w:r>
    </w:p>
    <w:p w14:paraId="3264217C" w14:textId="77777777" w:rsidR="00C15C68" w:rsidRPr="00657D1E" w:rsidRDefault="00C15C68" w:rsidP="00657D1E">
      <w:pPr>
        <w:rPr>
          <w:rFonts w:ascii="Arial" w:hAnsi="Arial" w:cs="Arial"/>
        </w:rPr>
      </w:pPr>
      <w:r w:rsidRPr="00657D1E">
        <w:rPr>
          <w:rFonts w:ascii="Arial" w:hAnsi="Arial" w:cs="Arial"/>
        </w:rPr>
        <w:t xml:space="preserve">[upbeat music] </w:t>
      </w:r>
    </w:p>
    <w:p w14:paraId="5F749262" w14:textId="77777777" w:rsidR="0059248B" w:rsidRDefault="003B27E2" w:rsidP="00657D1E">
      <w:pPr>
        <w:rPr>
          <w:rFonts w:ascii="Arial" w:hAnsi="Arial" w:cs="Arial"/>
        </w:rPr>
      </w:pPr>
      <w:r w:rsidRPr="00657D1E">
        <w:rPr>
          <w:rFonts w:ascii="Arial" w:hAnsi="Arial" w:cs="Arial"/>
          <w:b/>
          <w:bCs/>
        </w:rPr>
        <w:t>Glynn:</w:t>
      </w:r>
      <w:r w:rsidR="00EF33EA" w:rsidRPr="00657D1E">
        <w:rPr>
          <w:rFonts w:ascii="Arial" w:hAnsi="Arial" w:cs="Arial"/>
        </w:rPr>
        <w:t xml:space="preserve"> B</w:t>
      </w:r>
      <w:r w:rsidRPr="00657D1E">
        <w:rPr>
          <w:rFonts w:ascii="Arial" w:hAnsi="Arial" w:cs="Arial"/>
        </w:rPr>
        <w:t xml:space="preserve">ig </w:t>
      </w:r>
      <w:r w:rsidR="00EF33EA" w:rsidRPr="00657D1E">
        <w:rPr>
          <w:rFonts w:ascii="Arial" w:hAnsi="Arial" w:cs="Arial"/>
        </w:rPr>
        <w:t xml:space="preserve">thanks </w:t>
      </w:r>
      <w:r w:rsidRPr="00657D1E">
        <w:rPr>
          <w:rFonts w:ascii="Arial" w:hAnsi="Arial" w:cs="Arial"/>
        </w:rPr>
        <w:t xml:space="preserve">to Mickey Bergman for sharing </w:t>
      </w:r>
      <w:r w:rsidR="00655226">
        <w:rPr>
          <w:rFonts w:ascii="Arial" w:hAnsi="Arial" w:cs="Arial"/>
        </w:rPr>
        <w:t xml:space="preserve">this </w:t>
      </w:r>
      <w:r w:rsidRPr="00657D1E">
        <w:rPr>
          <w:rFonts w:ascii="Arial" w:hAnsi="Arial" w:cs="Arial"/>
        </w:rPr>
        <w:t xml:space="preserve">story. </w:t>
      </w:r>
      <w:r w:rsidR="00EF33EA" w:rsidRPr="00657D1E">
        <w:rPr>
          <w:rFonts w:ascii="Arial" w:hAnsi="Arial" w:cs="Arial"/>
        </w:rPr>
        <w:t>F</w:t>
      </w:r>
      <w:r w:rsidRPr="00657D1E">
        <w:rPr>
          <w:rFonts w:ascii="Arial" w:hAnsi="Arial" w:cs="Arial"/>
        </w:rPr>
        <w:t xml:space="preserve">oreign </w:t>
      </w:r>
      <w:r w:rsidR="00EF33EA" w:rsidRPr="00657D1E">
        <w:rPr>
          <w:rFonts w:ascii="Arial" w:hAnsi="Arial" w:cs="Arial"/>
        </w:rPr>
        <w:t>P</w:t>
      </w:r>
      <w:r w:rsidRPr="00657D1E">
        <w:rPr>
          <w:rFonts w:ascii="Arial" w:hAnsi="Arial" w:cs="Arial"/>
        </w:rPr>
        <w:t>olicy</w:t>
      </w:r>
      <w:r w:rsidR="00655226">
        <w:rPr>
          <w:rFonts w:ascii="Arial" w:hAnsi="Arial" w:cs="Arial"/>
        </w:rPr>
        <w:t xml:space="preserve"> </w:t>
      </w:r>
      <w:r w:rsidRPr="00657D1E">
        <w:rPr>
          <w:rFonts w:ascii="Arial" w:hAnsi="Arial" w:cs="Arial"/>
        </w:rPr>
        <w:t xml:space="preserve">asked the State Department about the issues </w:t>
      </w:r>
      <w:r w:rsidR="00EF33EA" w:rsidRPr="00657D1E">
        <w:rPr>
          <w:rFonts w:ascii="Arial" w:hAnsi="Arial" w:cs="Arial"/>
        </w:rPr>
        <w:t xml:space="preserve">Bergman </w:t>
      </w:r>
      <w:r w:rsidRPr="00657D1E">
        <w:rPr>
          <w:rFonts w:ascii="Arial" w:hAnsi="Arial" w:cs="Arial"/>
        </w:rPr>
        <w:t>raised in this piece, but no one there want</w:t>
      </w:r>
      <w:r w:rsidR="00655226">
        <w:rPr>
          <w:rFonts w:ascii="Arial" w:hAnsi="Arial" w:cs="Arial"/>
        </w:rPr>
        <w:t>ed</w:t>
      </w:r>
      <w:r w:rsidRPr="00657D1E">
        <w:rPr>
          <w:rFonts w:ascii="Arial" w:hAnsi="Arial" w:cs="Arial"/>
        </w:rPr>
        <w:t xml:space="preserve"> to comment on the record. They did hear in writing from one person</w:t>
      </w:r>
      <w:r w:rsidR="00EF33EA" w:rsidRPr="00657D1E">
        <w:rPr>
          <w:rFonts w:ascii="Arial" w:hAnsi="Arial" w:cs="Arial"/>
        </w:rPr>
        <w:t xml:space="preserve">, </w:t>
      </w:r>
      <w:r w:rsidRPr="00657D1E">
        <w:rPr>
          <w:rFonts w:ascii="Arial" w:hAnsi="Arial" w:cs="Arial"/>
        </w:rPr>
        <w:t xml:space="preserve">could be described only as a </w:t>
      </w:r>
      <w:r w:rsidR="00655226" w:rsidRPr="00657D1E">
        <w:rPr>
          <w:rFonts w:ascii="Arial" w:hAnsi="Arial" w:cs="Arial"/>
        </w:rPr>
        <w:t xml:space="preserve">senior </w:t>
      </w:r>
      <w:r w:rsidRPr="00657D1E">
        <w:rPr>
          <w:rFonts w:ascii="Arial" w:hAnsi="Arial" w:cs="Arial"/>
        </w:rPr>
        <w:t xml:space="preserve">US </w:t>
      </w:r>
      <w:r w:rsidR="00655226" w:rsidRPr="00657D1E">
        <w:rPr>
          <w:rFonts w:ascii="Arial" w:hAnsi="Arial" w:cs="Arial"/>
        </w:rPr>
        <w:t xml:space="preserve">official </w:t>
      </w:r>
      <w:r w:rsidRPr="00657D1E">
        <w:rPr>
          <w:rFonts w:ascii="Arial" w:hAnsi="Arial" w:cs="Arial"/>
        </w:rPr>
        <w:t xml:space="preserve">working on Asia </w:t>
      </w:r>
      <w:r w:rsidR="00EF33EA" w:rsidRPr="00657D1E">
        <w:rPr>
          <w:rFonts w:ascii="Arial" w:hAnsi="Arial" w:cs="Arial"/>
        </w:rPr>
        <w:t>P</w:t>
      </w:r>
      <w:r w:rsidRPr="00657D1E">
        <w:rPr>
          <w:rFonts w:ascii="Arial" w:hAnsi="Arial" w:cs="Arial"/>
        </w:rPr>
        <w:t>olicy</w:t>
      </w:r>
      <w:r w:rsidR="00655226">
        <w:rPr>
          <w:rFonts w:ascii="Arial" w:hAnsi="Arial" w:cs="Arial"/>
        </w:rPr>
        <w:t xml:space="preserve">, </w:t>
      </w:r>
      <w:r w:rsidR="00655226" w:rsidRPr="00657D1E">
        <w:rPr>
          <w:rFonts w:ascii="Arial" w:hAnsi="Arial" w:cs="Arial"/>
        </w:rPr>
        <w:t xml:space="preserve">his </w:t>
      </w:r>
      <w:r w:rsidRPr="00657D1E">
        <w:rPr>
          <w:rFonts w:ascii="Arial" w:hAnsi="Arial" w:cs="Arial"/>
        </w:rPr>
        <w:t xml:space="preserve">statement said, </w:t>
      </w:r>
      <w:r w:rsidR="00EF33EA" w:rsidRPr="00657D1E">
        <w:rPr>
          <w:rFonts w:ascii="Arial" w:hAnsi="Arial" w:cs="Arial"/>
        </w:rPr>
        <w:t>"F</w:t>
      </w:r>
      <w:r w:rsidRPr="00657D1E">
        <w:rPr>
          <w:rFonts w:ascii="Arial" w:hAnsi="Arial" w:cs="Arial"/>
        </w:rPr>
        <w:t>rom day one of Danny's attention, our teams in Burma and the United States work</w:t>
      </w:r>
      <w:r w:rsidR="00EF33EA" w:rsidRPr="00657D1E">
        <w:rPr>
          <w:rFonts w:ascii="Arial" w:hAnsi="Arial" w:cs="Arial"/>
        </w:rPr>
        <w:t>ed</w:t>
      </w:r>
      <w:r w:rsidRPr="00657D1E">
        <w:rPr>
          <w:rFonts w:ascii="Arial" w:hAnsi="Arial" w:cs="Arial"/>
        </w:rPr>
        <w:t xml:space="preserve"> tirelessly to reunite Danny with his family. We are grateful to all who have secured </w:t>
      </w:r>
      <w:r w:rsidR="00EF33EA" w:rsidRPr="00657D1E">
        <w:rPr>
          <w:rFonts w:ascii="Arial" w:hAnsi="Arial" w:cs="Arial"/>
        </w:rPr>
        <w:t xml:space="preserve">Danny's </w:t>
      </w:r>
      <w:r w:rsidRPr="00657D1E">
        <w:rPr>
          <w:rFonts w:ascii="Arial" w:hAnsi="Arial" w:cs="Arial"/>
        </w:rPr>
        <w:t>release, including those within the US government, members of Congress, partner countries</w:t>
      </w:r>
      <w:r w:rsidR="00EF33EA" w:rsidRPr="00657D1E">
        <w:rPr>
          <w:rFonts w:ascii="Arial" w:hAnsi="Arial" w:cs="Arial"/>
        </w:rPr>
        <w:t>, a</w:t>
      </w:r>
      <w:r w:rsidRPr="00657D1E">
        <w:rPr>
          <w:rFonts w:ascii="Arial" w:hAnsi="Arial" w:cs="Arial"/>
        </w:rPr>
        <w:t>nd Governor Richardson.</w:t>
      </w:r>
      <w:r w:rsidR="00EF33EA" w:rsidRPr="00657D1E">
        <w:rPr>
          <w:rFonts w:ascii="Arial" w:hAnsi="Arial" w:cs="Arial"/>
        </w:rPr>
        <w:t>"</w:t>
      </w:r>
      <w:r w:rsidRPr="00657D1E">
        <w:rPr>
          <w:rFonts w:ascii="Arial" w:hAnsi="Arial" w:cs="Arial"/>
        </w:rPr>
        <w:t xml:space="preserve"> Mickey Bergman's book about his negotiations</w:t>
      </w:r>
      <w:r w:rsidR="0059248B">
        <w:rPr>
          <w:rFonts w:ascii="Arial" w:hAnsi="Arial" w:cs="Arial"/>
        </w:rPr>
        <w:t xml:space="preserve"> will </w:t>
      </w:r>
      <w:proofErr w:type="gramStart"/>
      <w:r w:rsidRPr="00657D1E">
        <w:rPr>
          <w:rFonts w:ascii="Arial" w:hAnsi="Arial" w:cs="Arial"/>
        </w:rPr>
        <w:t>published</w:t>
      </w:r>
      <w:proofErr w:type="gramEnd"/>
      <w:r w:rsidRPr="00657D1E">
        <w:rPr>
          <w:rFonts w:ascii="Arial" w:hAnsi="Arial" w:cs="Arial"/>
        </w:rPr>
        <w:t xml:space="preserve"> by </w:t>
      </w:r>
      <w:r w:rsidR="00EF33EA" w:rsidRPr="00657D1E">
        <w:rPr>
          <w:rFonts w:ascii="Arial" w:hAnsi="Arial" w:cs="Arial"/>
        </w:rPr>
        <w:t xml:space="preserve">Hachette Center Street </w:t>
      </w:r>
      <w:r w:rsidRPr="00657D1E">
        <w:rPr>
          <w:rFonts w:ascii="Arial" w:hAnsi="Arial" w:cs="Arial"/>
        </w:rPr>
        <w:t>imprint very soon.</w:t>
      </w:r>
    </w:p>
    <w:p w14:paraId="47A0E68E" w14:textId="3ADEEB65" w:rsidR="00EF33EA" w:rsidRPr="00657D1E" w:rsidRDefault="003B27E2" w:rsidP="00657D1E">
      <w:pPr>
        <w:rPr>
          <w:rFonts w:ascii="Arial" w:hAnsi="Arial" w:cs="Arial"/>
        </w:rPr>
      </w:pPr>
      <w:r w:rsidRPr="00657D1E">
        <w:rPr>
          <w:rFonts w:ascii="Arial" w:hAnsi="Arial" w:cs="Arial"/>
        </w:rPr>
        <w:t xml:space="preserve">Negotiators is hosted by </w:t>
      </w:r>
      <w:r w:rsidR="00EF33EA" w:rsidRPr="00657D1E">
        <w:rPr>
          <w:rFonts w:ascii="Arial" w:hAnsi="Arial" w:cs="Arial"/>
        </w:rPr>
        <w:t xml:space="preserve">Jenn </w:t>
      </w:r>
      <w:r w:rsidRPr="00657D1E">
        <w:rPr>
          <w:rFonts w:ascii="Arial" w:hAnsi="Arial" w:cs="Arial"/>
        </w:rPr>
        <w:t xml:space="preserve">Williams. </w:t>
      </w:r>
      <w:r w:rsidR="00EF33EA" w:rsidRPr="00657D1E">
        <w:rPr>
          <w:rFonts w:ascii="Arial" w:hAnsi="Arial" w:cs="Arial"/>
        </w:rPr>
        <w:t xml:space="preserve">Dan Ephron, Executive Editor of Podcasts at Foreign Policy, produced this episode. Laura </w:t>
      </w:r>
      <w:proofErr w:type="spellStart"/>
      <w:r w:rsidR="00EF33EA" w:rsidRPr="00657D1E">
        <w:rPr>
          <w:rFonts w:ascii="Arial" w:hAnsi="Arial" w:cs="Arial"/>
        </w:rPr>
        <w:t>Rosbrow-Telem</w:t>
      </w:r>
      <w:proofErr w:type="spellEnd"/>
      <w:r w:rsidR="00EF33EA" w:rsidRPr="00657D1E">
        <w:rPr>
          <w:rFonts w:ascii="Arial" w:hAnsi="Arial" w:cs="Arial"/>
        </w:rPr>
        <w:t xml:space="preserve"> is the show’s senior producer. The Negotiators’ team includes Japhet Weeks, Rob Sachs, Rosie </w:t>
      </w:r>
      <w:proofErr w:type="spellStart"/>
      <w:r w:rsidR="00EF33EA" w:rsidRPr="00657D1E">
        <w:rPr>
          <w:rFonts w:ascii="Arial" w:hAnsi="Arial" w:cs="Arial"/>
        </w:rPr>
        <w:t>Julin</w:t>
      </w:r>
      <w:proofErr w:type="spellEnd"/>
      <w:r w:rsidR="00EF33EA" w:rsidRPr="00657D1E">
        <w:rPr>
          <w:rFonts w:ascii="Arial" w:hAnsi="Arial" w:cs="Arial"/>
        </w:rPr>
        <w:t xml:space="preserve">, Claudia Teti, Jigar Mehta, and Amjad </w:t>
      </w:r>
      <w:proofErr w:type="spellStart"/>
      <w:r w:rsidR="00EF33EA" w:rsidRPr="00657D1E">
        <w:rPr>
          <w:rFonts w:ascii="Arial" w:hAnsi="Arial" w:cs="Arial"/>
        </w:rPr>
        <w:t>Atallah</w:t>
      </w:r>
      <w:proofErr w:type="spellEnd"/>
      <w:r w:rsidR="00EF33EA" w:rsidRPr="00657D1E">
        <w:rPr>
          <w:rFonts w:ascii="Arial" w:hAnsi="Arial" w:cs="Arial"/>
        </w:rPr>
        <w:t xml:space="preserve">. Big thanks to </w:t>
      </w:r>
      <w:proofErr w:type="spellStart"/>
      <w:r w:rsidR="00EF33EA" w:rsidRPr="00657D1E">
        <w:rPr>
          <w:rFonts w:ascii="Arial" w:hAnsi="Arial" w:cs="Arial"/>
        </w:rPr>
        <w:t>Nelufar</w:t>
      </w:r>
      <w:proofErr w:type="spellEnd"/>
      <w:r w:rsidR="00EF33EA" w:rsidRPr="00657D1E">
        <w:rPr>
          <w:rFonts w:ascii="Arial" w:hAnsi="Arial" w:cs="Arial"/>
        </w:rPr>
        <w:t xml:space="preserve"> </w:t>
      </w:r>
      <w:proofErr w:type="spellStart"/>
      <w:r w:rsidR="00EF33EA" w:rsidRPr="00657D1E">
        <w:rPr>
          <w:rFonts w:ascii="Arial" w:hAnsi="Arial" w:cs="Arial"/>
        </w:rPr>
        <w:t>Hedayat</w:t>
      </w:r>
      <w:proofErr w:type="spellEnd"/>
      <w:r w:rsidR="00EF33EA" w:rsidRPr="00657D1E">
        <w:rPr>
          <w:rFonts w:ascii="Arial" w:hAnsi="Arial" w:cs="Arial"/>
        </w:rPr>
        <w:t xml:space="preserve">, </w:t>
      </w:r>
      <w:proofErr w:type="spellStart"/>
      <w:r w:rsidR="00EF33EA" w:rsidRPr="00657D1E">
        <w:rPr>
          <w:rFonts w:ascii="Arial" w:hAnsi="Arial" w:cs="Arial"/>
        </w:rPr>
        <w:t>Govinda</w:t>
      </w:r>
      <w:proofErr w:type="spellEnd"/>
      <w:r w:rsidR="00EF33EA" w:rsidRPr="00657D1E">
        <w:rPr>
          <w:rFonts w:ascii="Arial" w:hAnsi="Arial" w:cs="Arial"/>
        </w:rPr>
        <w:t xml:space="preserve"> Clayton</w:t>
      </w:r>
      <w:r w:rsidR="0059248B">
        <w:rPr>
          <w:rFonts w:ascii="Arial" w:hAnsi="Arial" w:cs="Arial"/>
        </w:rPr>
        <w:t>,</w:t>
      </w:r>
      <w:r w:rsidR="00EF33EA" w:rsidRPr="00657D1E">
        <w:rPr>
          <w:rFonts w:ascii="Arial" w:hAnsi="Arial" w:cs="Arial"/>
        </w:rPr>
        <w:t xml:space="preserve"> and James </w:t>
      </w:r>
      <w:proofErr w:type="spellStart"/>
      <w:r w:rsidR="00EF33EA" w:rsidRPr="00657D1E">
        <w:rPr>
          <w:rFonts w:ascii="Arial" w:hAnsi="Arial" w:cs="Arial"/>
        </w:rPr>
        <w:t>Wolley</w:t>
      </w:r>
      <w:proofErr w:type="spellEnd"/>
      <w:r w:rsidR="00EF33EA" w:rsidRPr="00657D1E">
        <w:rPr>
          <w:rFonts w:ascii="Arial" w:hAnsi="Arial" w:cs="Arial"/>
        </w:rPr>
        <w:t xml:space="preserve"> for helping create the show. Original music </w:t>
      </w:r>
      <w:r w:rsidR="0059248B">
        <w:rPr>
          <w:rFonts w:ascii="Arial" w:hAnsi="Arial" w:cs="Arial"/>
        </w:rPr>
        <w:t xml:space="preserve">for this story is </w:t>
      </w:r>
      <w:r w:rsidR="00EF33EA" w:rsidRPr="00657D1E">
        <w:rPr>
          <w:rFonts w:ascii="Arial" w:hAnsi="Arial" w:cs="Arial"/>
        </w:rPr>
        <w:t xml:space="preserve">by Dirk </w:t>
      </w:r>
      <w:proofErr w:type="spellStart"/>
      <w:r w:rsidR="00EF33EA" w:rsidRPr="00657D1E">
        <w:rPr>
          <w:rFonts w:ascii="Arial" w:hAnsi="Arial" w:cs="Arial"/>
        </w:rPr>
        <w:t>Schwarzhoff</w:t>
      </w:r>
      <w:proofErr w:type="spellEnd"/>
      <w:r w:rsidR="00EF33EA" w:rsidRPr="00657D1E">
        <w:rPr>
          <w:rFonts w:ascii="Arial" w:hAnsi="Arial" w:cs="Arial"/>
        </w:rPr>
        <w:t xml:space="preserve">. Snap Editorial support from Nancy Lopez. </w:t>
      </w:r>
    </w:p>
    <w:p w14:paraId="08BB90CC" w14:textId="5B844A55" w:rsidR="006473AC" w:rsidRPr="00657D1E" w:rsidRDefault="00000000" w:rsidP="00657D1E">
      <w:pPr>
        <w:rPr>
          <w:rFonts w:ascii="Arial" w:hAnsi="Arial" w:cs="Arial"/>
          <w:i/>
          <w:iCs/>
        </w:rPr>
      </w:pPr>
      <w:r w:rsidRPr="00657D1E">
        <w:rPr>
          <w:rFonts w:ascii="Arial" w:hAnsi="Arial" w:cs="Arial"/>
        </w:rPr>
        <w:t xml:space="preserve">Yes, there are more stories from </w:t>
      </w:r>
      <w:r w:rsidR="006473AC" w:rsidRPr="00657D1E">
        <w:rPr>
          <w:rFonts w:ascii="Arial" w:hAnsi="Arial" w:cs="Arial"/>
        </w:rPr>
        <w:t>N</w:t>
      </w:r>
      <w:r w:rsidRPr="00657D1E">
        <w:rPr>
          <w:rFonts w:ascii="Arial" w:hAnsi="Arial" w:cs="Arial"/>
        </w:rPr>
        <w:t>egotiators podcast, each episode featuring a dramatic negotiation</w:t>
      </w:r>
      <w:r w:rsidR="0059248B">
        <w:rPr>
          <w:rFonts w:ascii="Arial" w:hAnsi="Arial" w:cs="Arial"/>
        </w:rPr>
        <w:t>. W</w:t>
      </w:r>
      <w:r w:rsidR="006473AC" w:rsidRPr="00657D1E">
        <w:rPr>
          <w:rFonts w:ascii="Arial" w:hAnsi="Arial" w:cs="Arial"/>
        </w:rPr>
        <w:t xml:space="preserve">e have a </w:t>
      </w:r>
      <w:r w:rsidRPr="00657D1E">
        <w:rPr>
          <w:rFonts w:ascii="Arial" w:hAnsi="Arial" w:cs="Arial"/>
        </w:rPr>
        <w:t>link</w:t>
      </w:r>
      <w:r w:rsidR="006473AC" w:rsidRPr="00657D1E">
        <w:rPr>
          <w:rFonts w:ascii="Arial" w:hAnsi="Arial" w:cs="Arial"/>
        </w:rPr>
        <w:t xml:space="preserve"> at </w:t>
      </w:r>
      <w:r w:rsidR="006473AC" w:rsidRPr="00657D1E">
        <w:rPr>
          <w:rFonts w:ascii="Arial" w:hAnsi="Arial" w:cs="Arial"/>
          <w:i/>
          <w:iCs/>
        </w:rPr>
        <w:t>snapjudgment.org.</w:t>
      </w:r>
    </w:p>
    <w:p w14:paraId="67D5D0E4" w14:textId="77777777" w:rsidR="006473AC" w:rsidRPr="00657D1E" w:rsidRDefault="006473AC" w:rsidP="00657D1E">
      <w:pPr>
        <w:rPr>
          <w:rFonts w:ascii="Arial" w:hAnsi="Arial" w:cs="Arial"/>
        </w:rPr>
      </w:pPr>
      <w:r w:rsidRPr="00657D1E">
        <w:rPr>
          <w:rFonts w:ascii="Arial" w:hAnsi="Arial" w:cs="Arial"/>
        </w:rPr>
        <w:t xml:space="preserve">[upbeat music] </w:t>
      </w:r>
    </w:p>
    <w:p w14:paraId="752A716F" w14:textId="77777777" w:rsidR="00D03385" w:rsidRDefault="00000000" w:rsidP="00657D1E">
      <w:pPr>
        <w:rPr>
          <w:rFonts w:ascii="Arial" w:hAnsi="Arial" w:cs="Arial"/>
        </w:rPr>
      </w:pPr>
      <w:r w:rsidRPr="00657D1E">
        <w:rPr>
          <w:rFonts w:ascii="Arial" w:hAnsi="Arial" w:cs="Arial"/>
        </w:rPr>
        <w:t xml:space="preserve">Yes, yes, yes, yes, yes, it is that time but remember, </w:t>
      </w:r>
      <w:r w:rsidR="006473AC" w:rsidRPr="00657D1E">
        <w:rPr>
          <w:rFonts w:ascii="Arial" w:hAnsi="Arial" w:cs="Arial"/>
        </w:rPr>
        <w:t>S</w:t>
      </w:r>
      <w:r w:rsidRPr="00657D1E">
        <w:rPr>
          <w:rFonts w:ascii="Arial" w:hAnsi="Arial" w:cs="Arial"/>
        </w:rPr>
        <w:t xml:space="preserve">nap </w:t>
      </w:r>
      <w:r w:rsidR="006473AC" w:rsidRPr="00657D1E">
        <w:rPr>
          <w:rFonts w:ascii="Arial" w:hAnsi="Arial" w:cs="Arial"/>
        </w:rPr>
        <w:t xml:space="preserve">stories </w:t>
      </w:r>
      <w:r w:rsidRPr="00657D1E">
        <w:rPr>
          <w:rFonts w:ascii="Arial" w:hAnsi="Arial" w:cs="Arial"/>
        </w:rPr>
        <w:t>are like birthday cake</w:t>
      </w:r>
      <w:r w:rsidR="006473AC" w:rsidRPr="00657D1E">
        <w:rPr>
          <w:rFonts w:ascii="Arial" w:hAnsi="Arial" w:cs="Arial"/>
        </w:rPr>
        <w:t xml:space="preserve">. They're </w:t>
      </w:r>
      <w:r w:rsidRPr="00657D1E">
        <w:rPr>
          <w:rFonts w:ascii="Arial" w:hAnsi="Arial" w:cs="Arial"/>
        </w:rPr>
        <w:t>for sharing</w:t>
      </w:r>
      <w:r w:rsidR="00D03385">
        <w:rPr>
          <w:rFonts w:ascii="Arial" w:hAnsi="Arial" w:cs="Arial"/>
        </w:rPr>
        <w:t xml:space="preserve">. </w:t>
      </w:r>
      <w:r w:rsidR="00D03385" w:rsidRPr="00657D1E">
        <w:rPr>
          <w:rFonts w:ascii="Arial" w:hAnsi="Arial" w:cs="Arial"/>
        </w:rPr>
        <w:t xml:space="preserve">Hours </w:t>
      </w:r>
      <w:r w:rsidR="006473AC" w:rsidRPr="00657D1E">
        <w:rPr>
          <w:rFonts w:ascii="Arial" w:hAnsi="Arial" w:cs="Arial"/>
        </w:rPr>
        <w:t>of in</w:t>
      </w:r>
      <w:r w:rsidRPr="00657D1E">
        <w:rPr>
          <w:rFonts w:ascii="Arial" w:hAnsi="Arial" w:cs="Arial"/>
        </w:rPr>
        <w:t>credible stores for your drive</w:t>
      </w:r>
      <w:r w:rsidR="006473AC" w:rsidRPr="00657D1E">
        <w:rPr>
          <w:rFonts w:ascii="Arial" w:hAnsi="Arial" w:cs="Arial"/>
        </w:rPr>
        <w:t xml:space="preserve">, </w:t>
      </w:r>
      <w:r w:rsidRPr="00657D1E">
        <w:rPr>
          <w:rFonts w:ascii="Arial" w:hAnsi="Arial" w:cs="Arial"/>
        </w:rPr>
        <w:t>for walking the dog</w:t>
      </w:r>
      <w:r w:rsidR="006473AC" w:rsidRPr="00657D1E">
        <w:rPr>
          <w:rFonts w:ascii="Arial" w:hAnsi="Arial" w:cs="Arial"/>
        </w:rPr>
        <w:t xml:space="preserve">, </w:t>
      </w:r>
      <w:r w:rsidRPr="00657D1E">
        <w:rPr>
          <w:rFonts w:ascii="Arial" w:hAnsi="Arial" w:cs="Arial"/>
        </w:rPr>
        <w:t>for doing the dishes, the laundry, all the things you hate to do becomes things you can't wait to do</w:t>
      </w:r>
      <w:r w:rsidR="006473AC" w:rsidRPr="00657D1E">
        <w:rPr>
          <w:rFonts w:ascii="Arial" w:hAnsi="Arial" w:cs="Arial"/>
        </w:rPr>
        <w:t xml:space="preserve"> b</w:t>
      </w:r>
      <w:r w:rsidRPr="00657D1E">
        <w:rPr>
          <w:rFonts w:ascii="Arial" w:hAnsi="Arial" w:cs="Arial"/>
        </w:rPr>
        <w:t>ecause of the Snap Judgment podcast</w:t>
      </w:r>
      <w:r w:rsidR="00D03385">
        <w:rPr>
          <w:rFonts w:ascii="Arial" w:hAnsi="Arial" w:cs="Arial"/>
        </w:rPr>
        <w:t xml:space="preserve">. </w:t>
      </w:r>
      <w:r w:rsidR="00D03385" w:rsidRPr="00657D1E">
        <w:rPr>
          <w:rFonts w:ascii="Arial" w:hAnsi="Arial" w:cs="Arial"/>
        </w:rPr>
        <w:t xml:space="preserve">It's </w:t>
      </w:r>
      <w:r w:rsidRPr="00657D1E">
        <w:rPr>
          <w:rFonts w:ascii="Arial" w:hAnsi="Arial" w:cs="Arial"/>
        </w:rPr>
        <w:t>magical.</w:t>
      </w:r>
    </w:p>
    <w:p w14:paraId="4435E183" w14:textId="718F3EE5" w:rsidR="006473AC" w:rsidRPr="00657D1E" w:rsidRDefault="006473AC" w:rsidP="00657D1E">
      <w:pPr>
        <w:rPr>
          <w:rFonts w:ascii="Arial" w:hAnsi="Arial" w:cs="Arial"/>
        </w:rPr>
      </w:pPr>
      <w:r w:rsidRPr="00657D1E">
        <w:rPr>
          <w:rFonts w:ascii="Arial" w:hAnsi="Arial" w:cs="Arial"/>
        </w:rPr>
        <w:t xml:space="preserve">Snap is </w:t>
      </w:r>
      <w:r w:rsidR="00000000" w:rsidRPr="00657D1E">
        <w:rPr>
          <w:rFonts w:ascii="Arial" w:hAnsi="Arial" w:cs="Arial"/>
        </w:rPr>
        <w:t>brought to you by the team that always places their keys on the hook ne</w:t>
      </w:r>
      <w:r w:rsidRPr="00657D1E">
        <w:rPr>
          <w:rFonts w:ascii="Arial" w:hAnsi="Arial" w:cs="Arial"/>
        </w:rPr>
        <w:t xml:space="preserve">xt </w:t>
      </w:r>
      <w:r w:rsidR="00000000" w:rsidRPr="00657D1E">
        <w:rPr>
          <w:rFonts w:ascii="Arial" w:hAnsi="Arial" w:cs="Arial"/>
        </w:rPr>
        <w:t>to the door</w:t>
      </w:r>
      <w:r w:rsidRPr="00657D1E">
        <w:rPr>
          <w:rFonts w:ascii="Arial" w:hAnsi="Arial" w:cs="Arial"/>
        </w:rPr>
        <w:t xml:space="preserve">, </w:t>
      </w:r>
      <w:proofErr w:type="gramStart"/>
      <w:r w:rsidR="00000000" w:rsidRPr="00657D1E">
        <w:rPr>
          <w:rFonts w:ascii="Arial" w:hAnsi="Arial" w:cs="Arial"/>
        </w:rPr>
        <w:t>each and every</w:t>
      </w:r>
      <w:proofErr w:type="gramEnd"/>
      <w:r w:rsidR="00000000" w:rsidRPr="00657D1E">
        <w:rPr>
          <w:rFonts w:ascii="Arial" w:hAnsi="Arial" w:cs="Arial"/>
        </w:rPr>
        <w:t xml:space="preserve"> evening</w:t>
      </w:r>
      <w:r w:rsidR="00D03385">
        <w:rPr>
          <w:rFonts w:ascii="Arial" w:hAnsi="Arial" w:cs="Arial"/>
        </w:rPr>
        <w:t xml:space="preserve"> </w:t>
      </w:r>
      <w:r w:rsidRPr="00657D1E">
        <w:rPr>
          <w:rFonts w:ascii="Arial" w:hAnsi="Arial" w:cs="Arial"/>
        </w:rPr>
        <w:t>s</w:t>
      </w:r>
      <w:r w:rsidR="00000000" w:rsidRPr="00657D1E">
        <w:rPr>
          <w:rFonts w:ascii="Arial" w:hAnsi="Arial" w:cs="Arial"/>
        </w:rPr>
        <w:t xml:space="preserve">o there's no frantic searching come morning time. Except for the </w:t>
      </w:r>
      <w:r w:rsidRPr="00657D1E">
        <w:rPr>
          <w:rFonts w:ascii="Arial" w:hAnsi="Arial" w:cs="Arial"/>
        </w:rPr>
        <w:t>uber producer</w:t>
      </w:r>
      <w:r w:rsidR="00D03385">
        <w:rPr>
          <w:rFonts w:ascii="Arial" w:hAnsi="Arial" w:cs="Arial"/>
        </w:rPr>
        <w:t>,</w:t>
      </w:r>
      <w:r w:rsidRPr="00657D1E">
        <w:rPr>
          <w:rFonts w:ascii="Arial" w:hAnsi="Arial" w:cs="Arial"/>
        </w:rPr>
        <w:t xml:space="preserve"> </w:t>
      </w:r>
      <w:r w:rsidR="00000000" w:rsidRPr="00657D1E">
        <w:rPr>
          <w:rFonts w:ascii="Arial" w:hAnsi="Arial" w:cs="Arial"/>
        </w:rPr>
        <w:t xml:space="preserve">Mr. Mark </w:t>
      </w:r>
      <w:r w:rsidRPr="00657D1E">
        <w:rPr>
          <w:rFonts w:ascii="Arial" w:hAnsi="Arial" w:cs="Arial"/>
        </w:rPr>
        <w:t>Ristich</w:t>
      </w:r>
      <w:r w:rsidR="00000000" w:rsidRPr="00657D1E">
        <w:rPr>
          <w:rFonts w:ascii="Arial" w:hAnsi="Arial" w:cs="Arial"/>
        </w:rPr>
        <w:t>. He has no idea</w:t>
      </w:r>
      <w:r w:rsidRPr="00657D1E">
        <w:rPr>
          <w:rFonts w:ascii="Arial" w:hAnsi="Arial" w:cs="Arial"/>
        </w:rPr>
        <w:t xml:space="preserve">, </w:t>
      </w:r>
      <w:r w:rsidR="00000000" w:rsidRPr="00657D1E">
        <w:rPr>
          <w:rFonts w:ascii="Arial" w:hAnsi="Arial" w:cs="Arial"/>
        </w:rPr>
        <w:t xml:space="preserve">even now, where his keys might be. There's </w:t>
      </w:r>
      <w:r w:rsidRPr="00657D1E">
        <w:rPr>
          <w:rFonts w:ascii="Arial" w:hAnsi="Arial" w:cs="Arial"/>
        </w:rPr>
        <w:t xml:space="preserve">Nancy López, Pat </w:t>
      </w:r>
      <w:proofErr w:type="spellStart"/>
      <w:r w:rsidRPr="00657D1E">
        <w:rPr>
          <w:rFonts w:ascii="Arial" w:hAnsi="Arial" w:cs="Arial"/>
        </w:rPr>
        <w:t>Mesiti</w:t>
      </w:r>
      <w:proofErr w:type="spellEnd"/>
      <w:r w:rsidRPr="00657D1E">
        <w:rPr>
          <w:rFonts w:ascii="Arial" w:hAnsi="Arial" w:cs="Arial"/>
        </w:rPr>
        <w:t xml:space="preserve">-Miller, Regina </w:t>
      </w:r>
      <w:proofErr w:type="spellStart"/>
      <w:r w:rsidRPr="00657D1E">
        <w:rPr>
          <w:rFonts w:ascii="Arial" w:hAnsi="Arial" w:cs="Arial"/>
        </w:rPr>
        <w:t>Bediako</w:t>
      </w:r>
      <w:proofErr w:type="spellEnd"/>
      <w:r w:rsidRPr="00657D1E">
        <w:rPr>
          <w:rFonts w:ascii="Arial" w:hAnsi="Arial" w:cs="Arial"/>
        </w:rPr>
        <w:t xml:space="preserve">, David </w:t>
      </w:r>
      <w:proofErr w:type="spellStart"/>
      <w:r w:rsidRPr="00657D1E">
        <w:rPr>
          <w:rFonts w:ascii="Arial" w:hAnsi="Arial" w:cs="Arial"/>
        </w:rPr>
        <w:t>Exumé</w:t>
      </w:r>
      <w:proofErr w:type="spellEnd"/>
      <w:r w:rsidRPr="00657D1E">
        <w:rPr>
          <w:rFonts w:ascii="Arial" w:hAnsi="Arial" w:cs="Arial"/>
        </w:rPr>
        <w:t xml:space="preserve">, Anna Sussman, Renzo </w:t>
      </w:r>
      <w:proofErr w:type="spellStart"/>
      <w:r w:rsidRPr="00657D1E">
        <w:rPr>
          <w:rFonts w:ascii="Arial" w:hAnsi="Arial" w:cs="Arial"/>
        </w:rPr>
        <w:t>Gorrio</w:t>
      </w:r>
      <w:proofErr w:type="spellEnd"/>
      <w:r w:rsidRPr="00657D1E">
        <w:rPr>
          <w:rFonts w:ascii="Arial" w:hAnsi="Arial" w:cs="Arial"/>
        </w:rPr>
        <w:t xml:space="preserve">, Shaina Shealy, Teo </w:t>
      </w:r>
      <w:proofErr w:type="spellStart"/>
      <w:r w:rsidRPr="00657D1E">
        <w:rPr>
          <w:rFonts w:ascii="Arial" w:hAnsi="Arial" w:cs="Arial"/>
        </w:rPr>
        <w:t>Ducot</w:t>
      </w:r>
      <w:proofErr w:type="spellEnd"/>
      <w:r w:rsidRPr="00657D1E">
        <w:rPr>
          <w:rFonts w:ascii="Arial" w:hAnsi="Arial" w:cs="Arial"/>
        </w:rPr>
        <w:t xml:space="preserve">, Flo Wiley, John </w:t>
      </w:r>
      <w:proofErr w:type="spellStart"/>
      <w:r w:rsidRPr="00657D1E">
        <w:rPr>
          <w:rFonts w:ascii="Arial" w:hAnsi="Arial" w:cs="Arial"/>
        </w:rPr>
        <w:t>Fecile</w:t>
      </w:r>
      <w:proofErr w:type="spellEnd"/>
      <w:r w:rsidRPr="00657D1E">
        <w:rPr>
          <w:rFonts w:ascii="Arial" w:hAnsi="Arial" w:cs="Arial"/>
        </w:rPr>
        <w:t xml:space="preserve">, Marisa Dodge, Bo Walsh, Annie Nguyen, Zahra </w:t>
      </w:r>
      <w:proofErr w:type="spellStart"/>
      <w:r w:rsidRPr="00657D1E">
        <w:rPr>
          <w:rFonts w:ascii="Arial" w:hAnsi="Arial" w:cs="Arial"/>
        </w:rPr>
        <w:t>Noorbakhsh</w:t>
      </w:r>
      <w:proofErr w:type="spellEnd"/>
      <w:r w:rsidRPr="00657D1E">
        <w:rPr>
          <w:rFonts w:ascii="Arial" w:hAnsi="Arial" w:cs="Arial"/>
        </w:rPr>
        <w:t>, and Doug Stuart.</w:t>
      </w:r>
    </w:p>
    <w:p w14:paraId="57C5F34D" w14:textId="65EED620" w:rsidR="00D10714" w:rsidRPr="00657D1E" w:rsidRDefault="006473AC" w:rsidP="00657D1E">
      <w:pPr>
        <w:rPr>
          <w:rFonts w:ascii="Arial" w:hAnsi="Arial" w:cs="Arial"/>
        </w:rPr>
      </w:pPr>
      <w:r w:rsidRPr="00657D1E">
        <w:rPr>
          <w:rFonts w:ascii="Arial" w:hAnsi="Arial" w:cs="Arial"/>
        </w:rPr>
        <w:lastRenderedPageBreak/>
        <w:t xml:space="preserve">And please know that this is not the news. No way is this the news. In fact, you could dodge the laser beam sensors, bust open the door, shoot all the bad guys with </w:t>
      </w:r>
      <w:r w:rsidR="00A60FDC">
        <w:rPr>
          <w:rFonts w:ascii="Arial" w:hAnsi="Arial" w:cs="Arial"/>
        </w:rPr>
        <w:t xml:space="preserve">the </w:t>
      </w:r>
      <w:r w:rsidRPr="00657D1E">
        <w:rPr>
          <w:rFonts w:ascii="Arial" w:hAnsi="Arial" w:cs="Arial"/>
        </w:rPr>
        <w:t>tranquilizer darts, crack open the safe with the secret code, only to discover instead of the jewels, there's the uber producer</w:t>
      </w:r>
      <w:r w:rsidR="00A60FDC">
        <w:rPr>
          <w:rFonts w:ascii="Arial" w:hAnsi="Arial" w:cs="Arial"/>
        </w:rPr>
        <w:t>,</w:t>
      </w:r>
      <w:r w:rsidRPr="00657D1E">
        <w:rPr>
          <w:rFonts w:ascii="Arial" w:hAnsi="Arial" w:cs="Arial"/>
        </w:rPr>
        <w:t xml:space="preserve"> Mr. Mark </w:t>
      </w:r>
      <w:proofErr w:type="spellStart"/>
      <w:r w:rsidRPr="00657D1E">
        <w:rPr>
          <w:rFonts w:ascii="Arial" w:hAnsi="Arial" w:cs="Arial"/>
        </w:rPr>
        <w:t>Ristich's</w:t>
      </w:r>
      <w:proofErr w:type="spellEnd"/>
      <w:r w:rsidRPr="00657D1E">
        <w:rPr>
          <w:rFonts w:ascii="Arial" w:hAnsi="Arial" w:cs="Arial"/>
        </w:rPr>
        <w:t xml:space="preserve"> keys, right there in the safe</w:t>
      </w:r>
      <w:r w:rsidR="00A60FDC">
        <w:rPr>
          <w:rFonts w:ascii="Arial" w:hAnsi="Arial" w:cs="Arial"/>
        </w:rPr>
        <w:t xml:space="preserve">. </w:t>
      </w:r>
      <w:r w:rsidR="00A60FDC" w:rsidRPr="00657D1E">
        <w:rPr>
          <w:rFonts w:ascii="Arial" w:hAnsi="Arial" w:cs="Arial"/>
        </w:rPr>
        <w:t xml:space="preserve">And </w:t>
      </w:r>
      <w:r w:rsidRPr="00657D1E">
        <w:rPr>
          <w:rFonts w:ascii="Arial" w:hAnsi="Arial" w:cs="Arial"/>
        </w:rPr>
        <w:t>you would still, still not be as far away from the news as this is</w:t>
      </w:r>
      <w:r w:rsidR="00A60FDC">
        <w:rPr>
          <w:rFonts w:ascii="Arial" w:hAnsi="Arial" w:cs="Arial"/>
        </w:rPr>
        <w:t xml:space="preserve">. </w:t>
      </w:r>
      <w:r w:rsidR="00A60FDC" w:rsidRPr="00657D1E">
        <w:rPr>
          <w:rFonts w:ascii="Arial" w:hAnsi="Arial" w:cs="Arial"/>
        </w:rPr>
        <w:t xml:space="preserve">But </w:t>
      </w:r>
      <w:r w:rsidRPr="00657D1E">
        <w:rPr>
          <w:rFonts w:ascii="Arial" w:hAnsi="Arial" w:cs="Arial"/>
        </w:rPr>
        <w:t>this is PRX.</w:t>
      </w:r>
    </w:p>
    <w:p w14:paraId="374F8B24" w14:textId="169988A2" w:rsidR="006473AC" w:rsidRPr="00657D1E" w:rsidRDefault="006473AC" w:rsidP="00657D1E">
      <w:pPr>
        <w:rPr>
          <w:rFonts w:ascii="Arial" w:hAnsi="Arial" w:cs="Arial"/>
          <w:i/>
          <w:iCs/>
        </w:rPr>
      </w:pPr>
      <w:r w:rsidRPr="00657D1E">
        <w:rPr>
          <w:rFonts w:ascii="Arial" w:hAnsi="Arial" w:cs="Arial"/>
          <w:i/>
          <w:iCs/>
        </w:rPr>
        <w:t>[Transcript provided by SpeechDocs Podcast Transcription]</w:t>
      </w:r>
    </w:p>
    <w:sectPr w:rsidR="006473AC" w:rsidRPr="00657D1E"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7C6A" w14:textId="77777777" w:rsidR="000336E5" w:rsidRDefault="000336E5">
      <w:pPr>
        <w:spacing w:after="0" w:line="240" w:lineRule="auto"/>
      </w:pPr>
      <w:r>
        <w:separator/>
      </w:r>
    </w:p>
  </w:endnote>
  <w:endnote w:type="continuationSeparator" w:id="0">
    <w:p w14:paraId="6AD7C5B6" w14:textId="77777777" w:rsidR="000336E5" w:rsidRDefault="0003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03FA1B1" w14:textId="516B7AF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1A0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42ACAB5" w14:textId="5FF357C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1A0C">
          <w:rPr>
            <w:rStyle w:val="PageNumber"/>
            <w:noProof/>
          </w:rPr>
          <w:t>- 1 -</w:t>
        </w:r>
        <w:r>
          <w:rPr>
            <w:rStyle w:val="PageNumber"/>
          </w:rPr>
          <w:fldChar w:fldCharType="end"/>
        </w:r>
      </w:p>
    </w:sdtContent>
  </w:sdt>
  <w:p w14:paraId="38AF5F91"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D756" w14:textId="77777777" w:rsidR="000336E5" w:rsidRDefault="000336E5">
      <w:pPr>
        <w:spacing w:after="0" w:line="240" w:lineRule="auto"/>
      </w:pPr>
      <w:r>
        <w:separator/>
      </w:r>
    </w:p>
  </w:footnote>
  <w:footnote w:type="continuationSeparator" w:id="0">
    <w:p w14:paraId="72EDD7E8" w14:textId="77777777" w:rsidR="000336E5" w:rsidRDefault="00033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84914024">
    <w:abstractNumId w:val="8"/>
  </w:num>
  <w:num w:numId="2" w16cid:durableId="715466695">
    <w:abstractNumId w:val="6"/>
  </w:num>
  <w:num w:numId="3" w16cid:durableId="636960078">
    <w:abstractNumId w:val="5"/>
  </w:num>
  <w:num w:numId="4" w16cid:durableId="1754857970">
    <w:abstractNumId w:val="4"/>
  </w:num>
  <w:num w:numId="5" w16cid:durableId="1557542518">
    <w:abstractNumId w:val="7"/>
  </w:num>
  <w:num w:numId="6" w16cid:durableId="716586649">
    <w:abstractNumId w:val="3"/>
  </w:num>
  <w:num w:numId="7" w16cid:durableId="1976716495">
    <w:abstractNumId w:val="2"/>
  </w:num>
  <w:num w:numId="8" w16cid:durableId="1965036080">
    <w:abstractNumId w:val="1"/>
  </w:num>
  <w:num w:numId="9" w16cid:durableId="34887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bIwNjAwMzK3MDFQ0lEKTi0uzszPAykwrAUAVypVxiwAAAA="/>
  </w:docVars>
  <w:rsids>
    <w:rsidRoot w:val="00B47730"/>
    <w:rsid w:val="00000137"/>
    <w:rsid w:val="00004014"/>
    <w:rsid w:val="000101B5"/>
    <w:rsid w:val="00012D91"/>
    <w:rsid w:val="000336E5"/>
    <w:rsid w:val="00034616"/>
    <w:rsid w:val="00050A6B"/>
    <w:rsid w:val="0006063C"/>
    <w:rsid w:val="00066610"/>
    <w:rsid w:val="0007385B"/>
    <w:rsid w:val="000747C0"/>
    <w:rsid w:val="00076299"/>
    <w:rsid w:val="0008178A"/>
    <w:rsid w:val="00081A0C"/>
    <w:rsid w:val="00081ADF"/>
    <w:rsid w:val="00085240"/>
    <w:rsid w:val="000A2928"/>
    <w:rsid w:val="000C139F"/>
    <w:rsid w:val="000E34E7"/>
    <w:rsid w:val="001216B9"/>
    <w:rsid w:val="001249EE"/>
    <w:rsid w:val="00136C36"/>
    <w:rsid w:val="0015074B"/>
    <w:rsid w:val="00193131"/>
    <w:rsid w:val="001947F9"/>
    <w:rsid w:val="001C4A1A"/>
    <w:rsid w:val="001D4014"/>
    <w:rsid w:val="001D5AFD"/>
    <w:rsid w:val="001D720F"/>
    <w:rsid w:val="001E0D15"/>
    <w:rsid w:val="001E420C"/>
    <w:rsid w:val="001E62D3"/>
    <w:rsid w:val="001E65F6"/>
    <w:rsid w:val="0023214C"/>
    <w:rsid w:val="0024566E"/>
    <w:rsid w:val="002578E0"/>
    <w:rsid w:val="0029639D"/>
    <w:rsid w:val="002B0677"/>
    <w:rsid w:val="002B5C09"/>
    <w:rsid w:val="002C414F"/>
    <w:rsid w:val="002C5F5E"/>
    <w:rsid w:val="002D3BBD"/>
    <w:rsid w:val="002E11FD"/>
    <w:rsid w:val="002E1416"/>
    <w:rsid w:val="002F1D0B"/>
    <w:rsid w:val="00314041"/>
    <w:rsid w:val="00314D9E"/>
    <w:rsid w:val="00314F0F"/>
    <w:rsid w:val="00321C52"/>
    <w:rsid w:val="00326F90"/>
    <w:rsid w:val="0033369C"/>
    <w:rsid w:val="00335083"/>
    <w:rsid w:val="00336384"/>
    <w:rsid w:val="0034088E"/>
    <w:rsid w:val="00342C98"/>
    <w:rsid w:val="003518EE"/>
    <w:rsid w:val="00355CB9"/>
    <w:rsid w:val="003614C9"/>
    <w:rsid w:val="003A65A5"/>
    <w:rsid w:val="003B27E2"/>
    <w:rsid w:val="003E164C"/>
    <w:rsid w:val="00402B94"/>
    <w:rsid w:val="00426094"/>
    <w:rsid w:val="0044142A"/>
    <w:rsid w:val="00442905"/>
    <w:rsid w:val="004634BA"/>
    <w:rsid w:val="00470DAB"/>
    <w:rsid w:val="00471243"/>
    <w:rsid w:val="00472878"/>
    <w:rsid w:val="004A641F"/>
    <w:rsid w:val="004B555B"/>
    <w:rsid w:val="004B593C"/>
    <w:rsid w:val="004C6F20"/>
    <w:rsid w:val="004D75F1"/>
    <w:rsid w:val="004F432B"/>
    <w:rsid w:val="00500C79"/>
    <w:rsid w:val="00533F98"/>
    <w:rsid w:val="00536C0C"/>
    <w:rsid w:val="005552D3"/>
    <w:rsid w:val="0058314B"/>
    <w:rsid w:val="00586A44"/>
    <w:rsid w:val="0059204A"/>
    <w:rsid w:val="0059248B"/>
    <w:rsid w:val="005D66FB"/>
    <w:rsid w:val="006473AC"/>
    <w:rsid w:val="0065080F"/>
    <w:rsid w:val="00651AAD"/>
    <w:rsid w:val="00655226"/>
    <w:rsid w:val="00657D1E"/>
    <w:rsid w:val="00664E51"/>
    <w:rsid w:val="00666847"/>
    <w:rsid w:val="006711AF"/>
    <w:rsid w:val="00673BE2"/>
    <w:rsid w:val="0068425B"/>
    <w:rsid w:val="00684B4F"/>
    <w:rsid w:val="006908F6"/>
    <w:rsid w:val="006B65BA"/>
    <w:rsid w:val="006E2A8C"/>
    <w:rsid w:val="006E4E50"/>
    <w:rsid w:val="00700AF3"/>
    <w:rsid w:val="007144EB"/>
    <w:rsid w:val="00722010"/>
    <w:rsid w:val="0075499B"/>
    <w:rsid w:val="0075687F"/>
    <w:rsid w:val="00756E5C"/>
    <w:rsid w:val="007749AF"/>
    <w:rsid w:val="00780B12"/>
    <w:rsid w:val="00794EBC"/>
    <w:rsid w:val="007E151D"/>
    <w:rsid w:val="007E3153"/>
    <w:rsid w:val="00807CEB"/>
    <w:rsid w:val="00820029"/>
    <w:rsid w:val="00825878"/>
    <w:rsid w:val="00826BD1"/>
    <w:rsid w:val="00836EEC"/>
    <w:rsid w:val="00872853"/>
    <w:rsid w:val="008878E7"/>
    <w:rsid w:val="008E7E81"/>
    <w:rsid w:val="0090421A"/>
    <w:rsid w:val="00905430"/>
    <w:rsid w:val="009069FF"/>
    <w:rsid w:val="00930F33"/>
    <w:rsid w:val="00930F37"/>
    <w:rsid w:val="00955089"/>
    <w:rsid w:val="009731E8"/>
    <w:rsid w:val="0098098E"/>
    <w:rsid w:val="009818C7"/>
    <w:rsid w:val="009861A9"/>
    <w:rsid w:val="009C0C57"/>
    <w:rsid w:val="009C3AF0"/>
    <w:rsid w:val="009D1413"/>
    <w:rsid w:val="009D4643"/>
    <w:rsid w:val="009D5BDC"/>
    <w:rsid w:val="009F0081"/>
    <w:rsid w:val="009F65EC"/>
    <w:rsid w:val="009F6F60"/>
    <w:rsid w:val="00A10F75"/>
    <w:rsid w:val="00A129AC"/>
    <w:rsid w:val="00A12EE5"/>
    <w:rsid w:val="00A2269D"/>
    <w:rsid w:val="00A51243"/>
    <w:rsid w:val="00A60FDC"/>
    <w:rsid w:val="00A6127E"/>
    <w:rsid w:val="00AA1D8D"/>
    <w:rsid w:val="00AA4F29"/>
    <w:rsid w:val="00AA6D93"/>
    <w:rsid w:val="00AB0B1B"/>
    <w:rsid w:val="00AD04F4"/>
    <w:rsid w:val="00B116BB"/>
    <w:rsid w:val="00B22614"/>
    <w:rsid w:val="00B45413"/>
    <w:rsid w:val="00B47730"/>
    <w:rsid w:val="00BA4C2B"/>
    <w:rsid w:val="00BB446F"/>
    <w:rsid w:val="00BB5D37"/>
    <w:rsid w:val="00BD0140"/>
    <w:rsid w:val="00C01FCB"/>
    <w:rsid w:val="00C02BF5"/>
    <w:rsid w:val="00C15C68"/>
    <w:rsid w:val="00C23263"/>
    <w:rsid w:val="00C24502"/>
    <w:rsid w:val="00C3010F"/>
    <w:rsid w:val="00C50433"/>
    <w:rsid w:val="00C56370"/>
    <w:rsid w:val="00C656CB"/>
    <w:rsid w:val="00C8038C"/>
    <w:rsid w:val="00CB0664"/>
    <w:rsid w:val="00CB258E"/>
    <w:rsid w:val="00CD2846"/>
    <w:rsid w:val="00D03385"/>
    <w:rsid w:val="00D06AEC"/>
    <w:rsid w:val="00D103E7"/>
    <w:rsid w:val="00D10714"/>
    <w:rsid w:val="00D24573"/>
    <w:rsid w:val="00D500F6"/>
    <w:rsid w:val="00D57E81"/>
    <w:rsid w:val="00D76D0B"/>
    <w:rsid w:val="00D83144"/>
    <w:rsid w:val="00D95815"/>
    <w:rsid w:val="00DB0DDA"/>
    <w:rsid w:val="00DC26E5"/>
    <w:rsid w:val="00DD27D6"/>
    <w:rsid w:val="00DD789C"/>
    <w:rsid w:val="00E00BD2"/>
    <w:rsid w:val="00E0580F"/>
    <w:rsid w:val="00E21E56"/>
    <w:rsid w:val="00E37A95"/>
    <w:rsid w:val="00E5487B"/>
    <w:rsid w:val="00E61A5A"/>
    <w:rsid w:val="00E62DBD"/>
    <w:rsid w:val="00E92FA9"/>
    <w:rsid w:val="00EC63D1"/>
    <w:rsid w:val="00ED3244"/>
    <w:rsid w:val="00EE2EE1"/>
    <w:rsid w:val="00EF33EA"/>
    <w:rsid w:val="00EF5956"/>
    <w:rsid w:val="00EF70AE"/>
    <w:rsid w:val="00EF7AF7"/>
    <w:rsid w:val="00F127D1"/>
    <w:rsid w:val="00F26357"/>
    <w:rsid w:val="00F41260"/>
    <w:rsid w:val="00F8203F"/>
    <w:rsid w:val="00F87201"/>
    <w:rsid w:val="00F91B8E"/>
    <w:rsid w:val="00FC47E5"/>
    <w:rsid w:val="00FC693F"/>
    <w:rsid w:val="00FD25CC"/>
    <w:rsid w:val="00FD2DBF"/>
    <w:rsid w:val="00FF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25726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54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171</TotalTime>
  <Pages>10</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180</cp:revision>
  <dcterms:created xsi:type="dcterms:W3CDTF">2019-09-10T23:59:00Z</dcterms:created>
  <dcterms:modified xsi:type="dcterms:W3CDTF">2022-12-08T15:20:00Z</dcterms:modified>
  <cp:category/>
</cp:coreProperties>
</file>